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B9" w:rsidRPr="00D56605" w:rsidRDefault="008241B9" w:rsidP="00054862">
      <w:pPr>
        <w:tabs>
          <w:tab w:val="left" w:pos="4820"/>
        </w:tabs>
        <w:spacing w:line="360" w:lineRule="auto"/>
        <w:ind w:left="6379" w:right="-142"/>
        <w:rPr>
          <w:rFonts w:ascii="Arial" w:hAnsi="Arial" w:cs="Arial"/>
          <w:sz w:val="22"/>
          <w:szCs w:val="22"/>
        </w:rPr>
      </w:pPr>
      <w:r w:rsidRPr="00D56605">
        <w:rPr>
          <w:rFonts w:ascii="Arial" w:hAnsi="Arial" w:cs="Arial"/>
          <w:sz w:val="22"/>
          <w:szCs w:val="22"/>
        </w:rPr>
        <w:t xml:space="preserve">AL COMUNE/ALL’UNIONE DEI COMUNI </w:t>
      </w:r>
    </w:p>
    <w:p w:rsidR="008241B9" w:rsidRPr="00D56605" w:rsidRDefault="008241B9" w:rsidP="00054862">
      <w:pPr>
        <w:tabs>
          <w:tab w:val="left" w:pos="4820"/>
        </w:tabs>
        <w:spacing w:line="360" w:lineRule="auto"/>
        <w:ind w:left="6379"/>
        <w:rPr>
          <w:rFonts w:ascii="Arial" w:hAnsi="Arial" w:cs="Arial"/>
          <w:sz w:val="22"/>
          <w:szCs w:val="22"/>
        </w:rPr>
      </w:pPr>
      <w:r w:rsidRPr="00D56605">
        <w:rPr>
          <w:rFonts w:ascii="Arial" w:hAnsi="Arial" w:cs="Arial"/>
          <w:sz w:val="22"/>
          <w:szCs w:val="22"/>
        </w:rPr>
        <w:t>DI_________</w:t>
      </w:r>
    </w:p>
    <w:p w:rsidR="008241B9" w:rsidRPr="00D56605" w:rsidRDefault="00190C3E" w:rsidP="00054862">
      <w:pPr>
        <w:tabs>
          <w:tab w:val="left" w:pos="4820"/>
        </w:tabs>
        <w:spacing w:line="360" w:lineRule="auto"/>
        <w:ind w:left="6379"/>
        <w:rPr>
          <w:rFonts w:ascii="Arial" w:hAnsi="Arial" w:cs="Arial"/>
          <w:sz w:val="22"/>
          <w:szCs w:val="22"/>
        </w:rPr>
      </w:pPr>
      <w:r w:rsidRPr="00D56605">
        <w:rPr>
          <w:rFonts w:ascii="Arial" w:hAnsi="Arial" w:cs="Arial"/>
          <w:noProof/>
          <w:sz w:val="22"/>
          <w:szCs w:val="22"/>
          <w:lang w:eastAsia="it-IT"/>
        </w:rPr>
        <w:drawing>
          <wp:anchor distT="0" distB="0" distL="114300" distR="114300" simplePos="0" relativeHeight="251656192" behindDoc="0" locked="0" layoutInCell="1" allowOverlap="1" wp14:anchorId="19D0F591" wp14:editId="0069827D">
            <wp:simplePos x="0" y="0"/>
            <wp:positionH relativeFrom="column">
              <wp:posOffset>-150495</wp:posOffset>
            </wp:positionH>
            <wp:positionV relativeFrom="paragraph">
              <wp:posOffset>27305</wp:posOffset>
            </wp:positionV>
            <wp:extent cx="588645" cy="659765"/>
            <wp:effectExtent l="0" t="0" r="1905" b="698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659765"/>
                    </a:xfrm>
                    <a:prstGeom prst="rect">
                      <a:avLst/>
                    </a:prstGeom>
                    <a:noFill/>
                    <a:ln>
                      <a:noFill/>
                    </a:ln>
                  </pic:spPr>
                </pic:pic>
              </a:graphicData>
            </a:graphic>
          </wp:anchor>
        </w:drawing>
      </w:r>
    </w:p>
    <w:p w:rsidR="008241B9" w:rsidRPr="00D56605" w:rsidRDefault="008241B9" w:rsidP="00054862">
      <w:pPr>
        <w:tabs>
          <w:tab w:val="left" w:pos="4820"/>
        </w:tabs>
        <w:spacing w:line="360" w:lineRule="auto"/>
        <w:ind w:left="6379"/>
        <w:rPr>
          <w:rFonts w:ascii="Arial" w:hAnsi="Arial" w:cs="Arial"/>
          <w:sz w:val="22"/>
          <w:szCs w:val="22"/>
        </w:rPr>
      </w:pPr>
      <w:r w:rsidRPr="00D56605">
        <w:rPr>
          <w:rFonts w:ascii="Arial" w:hAnsi="Arial" w:cs="Arial"/>
          <w:sz w:val="22"/>
          <w:szCs w:val="22"/>
        </w:rPr>
        <w:t>ALLO SPORTELLO UNICO</w:t>
      </w:r>
    </w:p>
    <w:p w:rsidR="008241B9" w:rsidRPr="00D56605" w:rsidRDefault="008241B9" w:rsidP="00054862">
      <w:pPr>
        <w:spacing w:line="360" w:lineRule="auto"/>
        <w:ind w:left="6379"/>
        <w:outlineLvl w:val="0"/>
        <w:rPr>
          <w:rFonts w:ascii="Arial" w:hAnsi="Arial" w:cs="Arial"/>
          <w:sz w:val="22"/>
          <w:szCs w:val="22"/>
        </w:rPr>
      </w:pPr>
      <w:r w:rsidRPr="00D56605">
        <w:rPr>
          <w:rFonts w:ascii="Arial" w:hAnsi="Arial" w:cs="Arial"/>
          <w:sz w:val="22"/>
          <w:szCs w:val="22"/>
        </w:rPr>
        <w:t>PER LE ATTIVITA’ PRODUTTIVE</w:t>
      </w:r>
    </w:p>
    <w:p w:rsidR="008241B9" w:rsidRPr="00D56605" w:rsidRDefault="008241B9" w:rsidP="00054862">
      <w:pPr>
        <w:tabs>
          <w:tab w:val="left" w:pos="4820"/>
        </w:tabs>
        <w:spacing w:line="360" w:lineRule="auto"/>
        <w:ind w:left="6379"/>
        <w:rPr>
          <w:rFonts w:ascii="Arial" w:hAnsi="Arial" w:cs="Arial"/>
          <w:sz w:val="22"/>
          <w:szCs w:val="22"/>
        </w:rPr>
      </w:pPr>
      <w:r w:rsidRPr="00D56605">
        <w:rPr>
          <w:rFonts w:ascii="Arial" w:hAnsi="Arial" w:cs="Arial"/>
          <w:sz w:val="22"/>
          <w:szCs w:val="22"/>
        </w:rPr>
        <w:t>DI____________________________</w:t>
      </w:r>
    </w:p>
    <w:p w:rsidR="008241B9" w:rsidRPr="00D56605" w:rsidRDefault="008241B9" w:rsidP="00054862">
      <w:pPr>
        <w:spacing w:line="360" w:lineRule="auto"/>
        <w:ind w:left="6379"/>
        <w:outlineLvl w:val="0"/>
        <w:rPr>
          <w:rFonts w:ascii="Arial" w:hAnsi="Arial" w:cs="Arial"/>
          <w:b/>
          <w:sz w:val="22"/>
          <w:szCs w:val="22"/>
        </w:rPr>
      </w:pPr>
    </w:p>
    <w:p w:rsidR="008241B9" w:rsidRPr="00D56605" w:rsidRDefault="008241B9" w:rsidP="00054862">
      <w:pPr>
        <w:tabs>
          <w:tab w:val="left" w:pos="4820"/>
        </w:tabs>
        <w:spacing w:line="360" w:lineRule="auto"/>
        <w:jc w:val="center"/>
        <w:rPr>
          <w:rFonts w:ascii="Arial" w:hAnsi="Arial" w:cs="Arial"/>
          <w:b/>
          <w:sz w:val="22"/>
          <w:szCs w:val="22"/>
        </w:rPr>
      </w:pPr>
    </w:p>
    <w:p w:rsidR="00F34D2F" w:rsidRPr="00D56605" w:rsidRDefault="00F34D2F" w:rsidP="00054862">
      <w:pPr>
        <w:tabs>
          <w:tab w:val="left" w:pos="2404"/>
          <w:tab w:val="center" w:pos="5045"/>
        </w:tabs>
        <w:spacing w:line="360" w:lineRule="auto"/>
        <w:jc w:val="center"/>
        <w:outlineLvl w:val="0"/>
        <w:rPr>
          <w:rFonts w:ascii="Arial" w:hAnsi="Arial" w:cs="Arial"/>
          <w:b/>
          <w:sz w:val="22"/>
          <w:szCs w:val="22"/>
        </w:rPr>
      </w:pPr>
      <w:r w:rsidRPr="00D56605">
        <w:rPr>
          <w:rFonts w:ascii="Arial" w:hAnsi="Arial" w:cs="Arial"/>
          <w:b/>
          <w:sz w:val="22"/>
          <w:szCs w:val="22"/>
        </w:rPr>
        <w:t xml:space="preserve">ATTIVITA’ DI </w:t>
      </w:r>
      <w:r w:rsidR="00AA2782" w:rsidRPr="00D56605">
        <w:rPr>
          <w:rFonts w:ascii="Arial" w:hAnsi="Arial" w:cs="Arial"/>
          <w:b/>
          <w:sz w:val="22"/>
          <w:szCs w:val="22"/>
        </w:rPr>
        <w:t>TATUAGGIO</w:t>
      </w:r>
      <w:r w:rsidR="00DA66AA">
        <w:rPr>
          <w:rFonts w:ascii="Arial" w:hAnsi="Arial" w:cs="Arial"/>
          <w:b/>
          <w:sz w:val="22"/>
          <w:szCs w:val="22"/>
        </w:rPr>
        <w:t>/PIERCING</w:t>
      </w:r>
    </w:p>
    <w:p w:rsidR="008241B9" w:rsidRPr="00D56605" w:rsidRDefault="008241B9" w:rsidP="00054862">
      <w:pPr>
        <w:tabs>
          <w:tab w:val="left" w:pos="2404"/>
          <w:tab w:val="center" w:pos="5045"/>
        </w:tabs>
        <w:spacing w:line="360" w:lineRule="auto"/>
        <w:jc w:val="center"/>
        <w:outlineLvl w:val="0"/>
        <w:rPr>
          <w:rFonts w:ascii="Arial" w:hAnsi="Arial" w:cs="Arial"/>
          <w:b/>
          <w:sz w:val="22"/>
          <w:szCs w:val="22"/>
        </w:rPr>
      </w:pPr>
      <w:r w:rsidRPr="00D56605">
        <w:rPr>
          <w:rFonts w:ascii="Arial" w:hAnsi="Arial" w:cs="Arial"/>
          <w:b/>
          <w:sz w:val="22"/>
          <w:szCs w:val="22"/>
        </w:rPr>
        <w:t>SEGNALAZIONE CERTIFICATA DI INIZIO ATTIVITA’</w:t>
      </w:r>
    </w:p>
    <w:p w:rsidR="008241B9" w:rsidRPr="00D56605" w:rsidRDefault="00190C3E" w:rsidP="00054862">
      <w:pPr>
        <w:spacing w:line="360" w:lineRule="auto"/>
        <w:ind w:firstLine="993"/>
        <w:jc w:val="center"/>
        <w:outlineLvl w:val="0"/>
        <w:rPr>
          <w:rFonts w:ascii="Arial" w:hAnsi="Arial" w:cs="Arial"/>
          <w:sz w:val="22"/>
          <w:szCs w:val="22"/>
        </w:rPr>
      </w:pPr>
      <w:r w:rsidRPr="00D56605">
        <w:rPr>
          <w:rFonts w:ascii="Arial" w:hAnsi="Arial" w:cs="Arial"/>
          <w:sz w:val="22"/>
          <w:szCs w:val="22"/>
        </w:rPr>
        <w:t>( L.R. n.38/2013</w:t>
      </w:r>
      <w:r w:rsidR="002966B3" w:rsidRPr="00D56605">
        <w:rPr>
          <w:rFonts w:ascii="Arial" w:hAnsi="Arial" w:cs="Arial"/>
          <w:sz w:val="22"/>
          <w:szCs w:val="22"/>
        </w:rPr>
        <w:t>,</w:t>
      </w:r>
      <w:r w:rsidR="00F34D2F" w:rsidRPr="00D56605">
        <w:rPr>
          <w:rFonts w:ascii="Arial" w:hAnsi="Arial" w:cs="Arial"/>
          <w:sz w:val="22"/>
          <w:szCs w:val="22"/>
        </w:rPr>
        <w:t xml:space="preserve">  </w:t>
      </w:r>
      <w:r w:rsidR="00D42F01">
        <w:rPr>
          <w:rFonts w:ascii="Arial" w:hAnsi="Arial" w:cs="Arial"/>
          <w:sz w:val="22"/>
          <w:szCs w:val="22"/>
        </w:rPr>
        <w:t>REGOLAMENTO REGIONALE n.2 del 12 maggio 2016,</w:t>
      </w:r>
      <w:r w:rsidR="00F34D2F" w:rsidRPr="00D56605">
        <w:rPr>
          <w:rFonts w:ascii="Arial" w:hAnsi="Arial" w:cs="Arial"/>
          <w:sz w:val="22"/>
          <w:szCs w:val="22"/>
        </w:rPr>
        <w:t>D.Lgs 59/2010</w:t>
      </w:r>
      <w:r w:rsidR="002966B3" w:rsidRPr="00D56605">
        <w:rPr>
          <w:rFonts w:ascii="Arial" w:hAnsi="Arial" w:cs="Arial"/>
          <w:sz w:val="22"/>
          <w:szCs w:val="22"/>
        </w:rPr>
        <w:t>, art. 19 L. 241/1990 e art. 5 D.P.R. 160/2010</w:t>
      </w:r>
      <w:r w:rsidR="008241B9" w:rsidRPr="00D56605">
        <w:rPr>
          <w:rFonts w:ascii="Arial" w:hAnsi="Arial" w:cs="Arial"/>
          <w:sz w:val="22"/>
          <w:szCs w:val="22"/>
        </w:rPr>
        <w:t>)</w:t>
      </w:r>
    </w:p>
    <w:p w:rsidR="008241B9" w:rsidRPr="00D56605" w:rsidRDefault="008241B9" w:rsidP="00054862">
      <w:pPr>
        <w:spacing w:line="360" w:lineRule="auto"/>
        <w:rPr>
          <w:rFonts w:ascii="Arial" w:hAnsi="Arial" w:cs="Arial"/>
          <w:sz w:val="22"/>
          <w:szCs w:val="22"/>
        </w:rPr>
      </w:pPr>
    </w:p>
    <w:tbl>
      <w:tblPr>
        <w:tblW w:w="0" w:type="auto"/>
        <w:tblLook w:val="01E0" w:firstRow="1" w:lastRow="1" w:firstColumn="1" w:lastColumn="1" w:noHBand="0" w:noVBand="0"/>
      </w:tblPr>
      <w:tblGrid>
        <w:gridCol w:w="10280"/>
      </w:tblGrid>
      <w:tr w:rsidR="008241B9" w:rsidRPr="00D56605" w:rsidTr="00054862">
        <w:tc>
          <w:tcPr>
            <w:tcW w:w="10329" w:type="dxa"/>
          </w:tcPr>
          <w:p w:rsidR="008241B9" w:rsidRPr="00D56605" w:rsidRDefault="008241B9" w:rsidP="00054862">
            <w:pPr>
              <w:tabs>
                <w:tab w:val="left" w:pos="993"/>
                <w:tab w:val="center" w:pos="3969"/>
                <w:tab w:val="right" w:pos="8789"/>
              </w:tabs>
              <w:spacing w:line="360" w:lineRule="auto"/>
              <w:rPr>
                <w:rFonts w:ascii="Arial" w:hAnsi="Arial" w:cs="Arial"/>
                <w:sz w:val="22"/>
                <w:szCs w:val="22"/>
              </w:rPr>
            </w:pPr>
            <w:r w:rsidRPr="00D56605">
              <w:rPr>
                <w:rFonts w:ascii="Arial" w:hAnsi="Arial" w:cs="Arial"/>
                <w:sz w:val="22"/>
                <w:szCs w:val="22"/>
              </w:rPr>
              <w:tab/>
            </w:r>
          </w:p>
          <w:p w:rsidR="008241B9" w:rsidRPr="00D56605" w:rsidRDefault="008241B9" w:rsidP="00054862">
            <w:pPr>
              <w:pStyle w:val="Titolo2"/>
              <w:spacing w:line="360" w:lineRule="auto"/>
              <w:jc w:val="left"/>
              <w:rPr>
                <w:b w:val="0"/>
                <w:sz w:val="22"/>
                <w:szCs w:val="22"/>
              </w:rPr>
            </w:pPr>
            <w:r w:rsidRPr="00D56605">
              <w:rPr>
                <w:b w:val="0"/>
                <w:sz w:val="22"/>
                <w:szCs w:val="22"/>
              </w:rPr>
              <w:t>Il sottoscritto</w:t>
            </w:r>
          </w:p>
          <w:p w:rsidR="008241B9" w:rsidRPr="00D56605" w:rsidRDefault="008241B9" w:rsidP="00054862">
            <w:pPr>
              <w:spacing w:line="360" w:lineRule="auto"/>
              <w:rPr>
                <w:rFonts w:ascii="Arial" w:hAnsi="Arial" w:cs="Arial"/>
                <w:sz w:val="22"/>
                <w:szCs w:val="22"/>
              </w:rPr>
            </w:pPr>
          </w:p>
          <w:p w:rsidR="008241B9" w:rsidRPr="00D56605" w:rsidRDefault="008241B9" w:rsidP="00054862">
            <w:pPr>
              <w:tabs>
                <w:tab w:val="center" w:pos="2268"/>
                <w:tab w:val="left" w:pos="5103"/>
                <w:tab w:val="center" w:pos="8222"/>
                <w:tab w:val="right" w:pos="9639"/>
              </w:tabs>
              <w:spacing w:after="120" w:line="360" w:lineRule="auto"/>
              <w:rPr>
                <w:rFonts w:ascii="Arial" w:hAnsi="Arial" w:cs="Arial"/>
                <w:sz w:val="22"/>
                <w:szCs w:val="22"/>
                <w:u w:val="single"/>
              </w:rPr>
            </w:pPr>
            <w:r w:rsidRPr="00D56605">
              <w:rPr>
                <w:rFonts w:ascii="Arial" w:hAnsi="Arial" w:cs="Arial"/>
                <w:sz w:val="22"/>
                <w:szCs w:val="22"/>
              </w:rPr>
              <w:t xml:space="preserve">Cognome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Nome </w:t>
            </w:r>
            <w:r w:rsidRPr="00D56605">
              <w:rPr>
                <w:rFonts w:ascii="Arial" w:hAnsi="Arial" w:cs="Arial"/>
                <w:sz w:val="22"/>
                <w:szCs w:val="22"/>
                <w:u w:val="single"/>
              </w:rPr>
              <w:tab/>
            </w:r>
            <w:r w:rsidRPr="00D56605">
              <w:rPr>
                <w:rFonts w:ascii="Arial" w:hAnsi="Arial" w:cs="Arial"/>
                <w:sz w:val="22"/>
                <w:szCs w:val="22"/>
                <w:u w:val="single"/>
              </w:rPr>
              <w:tab/>
            </w:r>
          </w:p>
          <w:p w:rsidR="008241B9" w:rsidRPr="00D56605" w:rsidRDefault="008241B9" w:rsidP="00054862">
            <w:pPr>
              <w:tabs>
                <w:tab w:val="center" w:pos="2268"/>
                <w:tab w:val="left" w:pos="5103"/>
                <w:tab w:val="center" w:pos="8222"/>
                <w:tab w:val="right" w:pos="10204"/>
              </w:tabs>
              <w:spacing w:after="120" w:line="360" w:lineRule="auto"/>
              <w:rPr>
                <w:rFonts w:ascii="Arial" w:hAnsi="Arial" w:cs="Arial"/>
                <w:sz w:val="22"/>
                <w:szCs w:val="22"/>
                <w:u w:val="single"/>
              </w:rPr>
            </w:pPr>
            <w:r w:rsidRPr="00D56605">
              <w:rPr>
                <w:rFonts w:ascii="Arial" w:hAnsi="Arial" w:cs="Arial"/>
                <w:sz w:val="22"/>
                <w:szCs w:val="22"/>
              </w:rPr>
              <w:t>C.F.  |</w:t>
            </w:r>
            <w:r w:rsidRPr="00D56605">
              <w:rPr>
                <w:rFonts w:ascii="Arial" w:hAnsi="Arial" w:cs="Arial"/>
                <w:sz w:val="22"/>
                <w:szCs w:val="22"/>
                <w:u w:val="single"/>
              </w:rPr>
              <w:t xml:space="preserve">    |    |    |    |    |    |    |    |    |    |    |    |    |    |    |    |</w:t>
            </w:r>
          </w:p>
          <w:p w:rsidR="008241B9" w:rsidRPr="00D56605" w:rsidRDefault="008241B9" w:rsidP="00054862">
            <w:pPr>
              <w:tabs>
                <w:tab w:val="left" w:pos="1560"/>
                <w:tab w:val="left" w:pos="1985"/>
                <w:tab w:val="left" w:pos="2552"/>
                <w:tab w:val="center" w:pos="5387"/>
                <w:tab w:val="left" w:pos="7088"/>
                <w:tab w:val="center" w:pos="8222"/>
                <w:tab w:val="right" w:pos="10204"/>
              </w:tabs>
              <w:spacing w:after="120" w:line="360" w:lineRule="auto"/>
              <w:rPr>
                <w:rFonts w:ascii="Arial" w:hAnsi="Arial" w:cs="Arial"/>
                <w:sz w:val="22"/>
                <w:szCs w:val="22"/>
              </w:rPr>
            </w:pPr>
            <w:r w:rsidRPr="00D56605">
              <w:rPr>
                <w:rFonts w:ascii="Arial" w:hAnsi="Arial" w:cs="Arial"/>
                <w:sz w:val="22"/>
                <w:szCs w:val="22"/>
              </w:rPr>
              <w:t xml:space="preserve">Data di nascita </w:t>
            </w:r>
            <w:r w:rsidRPr="00D56605">
              <w:rPr>
                <w:rFonts w:ascii="Arial" w:hAnsi="Arial" w:cs="Arial"/>
                <w:sz w:val="22"/>
                <w:szCs w:val="22"/>
                <w:u w:val="single"/>
              </w:rPr>
              <w:tab/>
            </w:r>
            <w:r w:rsidRPr="00D56605">
              <w:rPr>
                <w:rFonts w:ascii="Arial" w:hAnsi="Arial" w:cs="Arial"/>
                <w:sz w:val="22"/>
                <w:szCs w:val="22"/>
              </w:rPr>
              <w:t xml:space="preserve"> / </w:t>
            </w:r>
            <w:r w:rsidRPr="00D56605">
              <w:rPr>
                <w:rFonts w:ascii="Arial" w:hAnsi="Arial" w:cs="Arial"/>
                <w:sz w:val="22"/>
                <w:szCs w:val="22"/>
                <w:u w:val="single"/>
              </w:rPr>
              <w:tab/>
            </w:r>
            <w:r w:rsidRPr="00D56605">
              <w:rPr>
                <w:rFonts w:ascii="Arial" w:hAnsi="Arial" w:cs="Arial"/>
                <w:sz w:val="22"/>
                <w:szCs w:val="22"/>
              </w:rPr>
              <w:t xml:space="preserve"> / </w:t>
            </w:r>
            <w:r w:rsidRPr="00D56605">
              <w:rPr>
                <w:rFonts w:ascii="Arial" w:hAnsi="Arial" w:cs="Arial"/>
                <w:sz w:val="22"/>
                <w:szCs w:val="22"/>
                <w:u w:val="single"/>
              </w:rPr>
              <w:tab/>
            </w:r>
            <w:r w:rsidRPr="00D56605">
              <w:rPr>
                <w:rFonts w:ascii="Arial" w:hAnsi="Arial" w:cs="Arial"/>
                <w:sz w:val="22"/>
                <w:szCs w:val="22"/>
              </w:rPr>
              <w:t xml:space="preserve"> Cittadinanza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Sesso:   M |</w:t>
            </w:r>
            <w:r w:rsidRPr="00D56605">
              <w:rPr>
                <w:rFonts w:ascii="Arial" w:hAnsi="Arial" w:cs="Arial"/>
                <w:sz w:val="22"/>
                <w:szCs w:val="22"/>
                <w:u w:val="single"/>
              </w:rPr>
              <w:t xml:space="preserve">    |</w:t>
            </w:r>
            <w:r w:rsidRPr="00D56605">
              <w:rPr>
                <w:rFonts w:ascii="Arial" w:hAnsi="Arial" w:cs="Arial"/>
                <w:sz w:val="22"/>
                <w:szCs w:val="22"/>
              </w:rPr>
              <w:t xml:space="preserve">   F |</w:t>
            </w:r>
            <w:r w:rsidRPr="00D56605">
              <w:rPr>
                <w:rFonts w:ascii="Arial" w:hAnsi="Arial" w:cs="Arial"/>
                <w:sz w:val="22"/>
                <w:szCs w:val="22"/>
                <w:u w:val="single"/>
              </w:rPr>
              <w:t xml:space="preserve">    |</w:t>
            </w:r>
          </w:p>
          <w:p w:rsidR="008241B9" w:rsidRPr="00D56605" w:rsidRDefault="008241B9" w:rsidP="00054862">
            <w:pPr>
              <w:tabs>
                <w:tab w:val="center" w:pos="3119"/>
                <w:tab w:val="left" w:pos="4253"/>
                <w:tab w:val="center" w:pos="6096"/>
                <w:tab w:val="left" w:pos="6946"/>
                <w:tab w:val="center" w:pos="8789"/>
                <w:tab w:val="right" w:pos="9639"/>
              </w:tabs>
              <w:spacing w:after="120" w:line="360" w:lineRule="auto"/>
              <w:rPr>
                <w:rFonts w:ascii="Arial" w:hAnsi="Arial" w:cs="Arial"/>
                <w:sz w:val="22"/>
                <w:szCs w:val="22"/>
                <w:u w:val="single"/>
              </w:rPr>
            </w:pPr>
            <w:r w:rsidRPr="00D56605">
              <w:rPr>
                <w:rFonts w:ascii="Arial" w:hAnsi="Arial" w:cs="Arial"/>
                <w:sz w:val="22"/>
                <w:szCs w:val="22"/>
              </w:rPr>
              <w:t xml:space="preserve">Luogo di nascita :  Stato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Provincia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Comune </w:t>
            </w:r>
            <w:r w:rsidRPr="00D56605">
              <w:rPr>
                <w:rFonts w:ascii="Arial" w:hAnsi="Arial" w:cs="Arial"/>
                <w:sz w:val="22"/>
                <w:szCs w:val="22"/>
                <w:u w:val="single"/>
              </w:rPr>
              <w:tab/>
            </w:r>
            <w:r w:rsidRPr="00D56605">
              <w:rPr>
                <w:rFonts w:ascii="Arial" w:hAnsi="Arial" w:cs="Arial"/>
                <w:sz w:val="22"/>
                <w:szCs w:val="22"/>
                <w:u w:val="single"/>
              </w:rPr>
              <w:tab/>
              <w:t> </w:t>
            </w:r>
          </w:p>
          <w:p w:rsidR="008241B9" w:rsidRPr="00D56605" w:rsidRDefault="008241B9" w:rsidP="00054862">
            <w:pPr>
              <w:tabs>
                <w:tab w:val="center" w:pos="3119"/>
                <w:tab w:val="left" w:pos="4253"/>
                <w:tab w:val="center" w:pos="8789"/>
                <w:tab w:val="right" w:pos="9639"/>
              </w:tabs>
              <w:spacing w:after="120" w:line="360" w:lineRule="auto"/>
              <w:rPr>
                <w:rFonts w:ascii="Arial" w:hAnsi="Arial" w:cs="Arial"/>
                <w:sz w:val="22"/>
                <w:szCs w:val="22"/>
                <w:u w:val="single"/>
              </w:rPr>
            </w:pPr>
            <w:r w:rsidRPr="00D56605">
              <w:rPr>
                <w:rFonts w:ascii="Arial" w:hAnsi="Arial" w:cs="Arial"/>
                <w:sz w:val="22"/>
                <w:szCs w:val="22"/>
              </w:rPr>
              <w:t xml:space="preserve">Residenza:  Provincia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Comune </w:t>
            </w:r>
            <w:r w:rsidRPr="00D56605">
              <w:rPr>
                <w:rFonts w:ascii="Arial" w:hAnsi="Arial" w:cs="Arial"/>
                <w:sz w:val="22"/>
                <w:szCs w:val="22"/>
                <w:u w:val="single"/>
              </w:rPr>
              <w:tab/>
            </w:r>
            <w:r w:rsidRPr="00D56605">
              <w:rPr>
                <w:rFonts w:ascii="Arial" w:hAnsi="Arial" w:cs="Arial"/>
                <w:sz w:val="22"/>
                <w:szCs w:val="22"/>
                <w:u w:val="single"/>
              </w:rPr>
              <w:tab/>
              <w:t> </w:t>
            </w:r>
          </w:p>
          <w:p w:rsidR="008241B9" w:rsidRPr="00D56605" w:rsidRDefault="008241B9" w:rsidP="00054862">
            <w:pPr>
              <w:tabs>
                <w:tab w:val="left" w:pos="993"/>
                <w:tab w:val="center" w:pos="4253"/>
                <w:tab w:val="left" w:pos="6237"/>
                <w:tab w:val="center" w:pos="6804"/>
                <w:tab w:val="left" w:pos="7371"/>
                <w:tab w:val="center" w:pos="8789"/>
                <w:tab w:val="right" w:pos="9639"/>
              </w:tabs>
              <w:spacing w:after="120" w:line="360" w:lineRule="auto"/>
              <w:rPr>
                <w:rFonts w:ascii="Arial" w:hAnsi="Arial" w:cs="Arial"/>
                <w:sz w:val="22"/>
                <w:szCs w:val="22"/>
              </w:rPr>
            </w:pPr>
            <w:r w:rsidRPr="00D56605">
              <w:rPr>
                <w:rFonts w:ascii="Arial" w:hAnsi="Arial" w:cs="Arial"/>
                <w:sz w:val="22"/>
                <w:szCs w:val="22"/>
              </w:rPr>
              <w:t xml:space="preserve">Via, Piazza, ecc.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C.A.P. </w:t>
            </w:r>
            <w:r w:rsidRPr="00D56605">
              <w:rPr>
                <w:rFonts w:ascii="Arial" w:hAnsi="Arial" w:cs="Arial"/>
                <w:sz w:val="22"/>
                <w:szCs w:val="22"/>
                <w:u w:val="single"/>
              </w:rPr>
              <w:tab/>
            </w:r>
            <w:r w:rsidRPr="00D56605">
              <w:rPr>
                <w:rFonts w:ascii="Arial" w:hAnsi="Arial" w:cs="Arial"/>
                <w:sz w:val="22"/>
                <w:szCs w:val="22"/>
                <w:u w:val="single"/>
              </w:rPr>
              <w:tab/>
              <w:t> </w:t>
            </w:r>
          </w:p>
          <w:p w:rsidR="008241B9" w:rsidRPr="00D56605" w:rsidRDefault="008241B9" w:rsidP="00054862">
            <w:pPr>
              <w:tabs>
                <w:tab w:val="center" w:pos="2268"/>
                <w:tab w:val="left" w:pos="5103"/>
                <w:tab w:val="center" w:pos="8222"/>
                <w:tab w:val="right" w:pos="10204"/>
              </w:tabs>
              <w:spacing w:after="120" w:line="360" w:lineRule="auto"/>
              <w:rPr>
                <w:rFonts w:ascii="Arial" w:hAnsi="Arial" w:cs="Arial"/>
                <w:b/>
                <w:sz w:val="22"/>
                <w:szCs w:val="22"/>
              </w:rPr>
            </w:pPr>
            <w:r w:rsidRPr="00D56605">
              <w:rPr>
                <w:rFonts w:ascii="Arial" w:hAnsi="Arial" w:cs="Arial"/>
                <w:b/>
                <w:sz w:val="22"/>
                <w:szCs w:val="22"/>
              </w:rPr>
              <w:t>in qualità di:</w:t>
            </w:r>
          </w:p>
          <w:p w:rsidR="008241B9" w:rsidRPr="00D56605" w:rsidRDefault="008241B9" w:rsidP="00054862">
            <w:pPr>
              <w:numPr>
                <w:ilvl w:val="0"/>
                <w:numId w:val="3"/>
              </w:numPr>
              <w:tabs>
                <w:tab w:val="center" w:pos="2268"/>
                <w:tab w:val="left" w:pos="5103"/>
                <w:tab w:val="center" w:pos="8222"/>
                <w:tab w:val="right" w:pos="10204"/>
              </w:tabs>
              <w:spacing w:after="120" w:line="360" w:lineRule="auto"/>
              <w:rPr>
                <w:rFonts w:ascii="Arial" w:hAnsi="Arial" w:cs="Arial"/>
                <w:b/>
                <w:spacing w:val="20"/>
                <w:sz w:val="22"/>
                <w:szCs w:val="22"/>
              </w:rPr>
            </w:pPr>
            <w:r w:rsidRPr="00D56605">
              <w:rPr>
                <w:rFonts w:ascii="Arial" w:hAnsi="Arial" w:cs="Arial"/>
                <w:b/>
                <w:spacing w:val="20"/>
                <w:sz w:val="22"/>
                <w:szCs w:val="22"/>
              </w:rPr>
              <w:t>titolare dell’omonima impresa individuale</w:t>
            </w:r>
          </w:p>
          <w:p w:rsidR="008241B9" w:rsidRPr="00D56605" w:rsidRDefault="008241B9" w:rsidP="00054862">
            <w:pPr>
              <w:tabs>
                <w:tab w:val="center" w:pos="2268"/>
                <w:tab w:val="left" w:pos="5103"/>
                <w:tab w:val="center" w:pos="8222"/>
                <w:tab w:val="right" w:pos="10204"/>
              </w:tabs>
              <w:spacing w:after="120" w:line="360" w:lineRule="auto"/>
              <w:ind w:firstLine="350"/>
              <w:rPr>
                <w:rFonts w:ascii="Arial" w:hAnsi="Arial" w:cs="Arial"/>
                <w:sz w:val="22"/>
                <w:szCs w:val="22"/>
                <w:u w:val="single"/>
              </w:rPr>
            </w:pPr>
            <w:r w:rsidRPr="00D56605">
              <w:rPr>
                <w:rFonts w:ascii="Arial" w:hAnsi="Arial" w:cs="Arial"/>
                <w:sz w:val="22"/>
                <w:szCs w:val="22"/>
              </w:rPr>
              <w:t>Partita IVA (se già iscritto)  |</w:t>
            </w:r>
            <w:r w:rsidRPr="00D56605">
              <w:rPr>
                <w:rFonts w:ascii="Arial" w:hAnsi="Arial" w:cs="Arial"/>
                <w:sz w:val="22"/>
                <w:szCs w:val="22"/>
                <w:u w:val="single"/>
              </w:rPr>
              <w:t xml:space="preserve">    |    |    |    |    |    |    |    |    |    |    |    |    |    |    |    | </w:t>
            </w:r>
          </w:p>
          <w:p w:rsidR="008241B9" w:rsidRPr="00D56605" w:rsidRDefault="008241B9" w:rsidP="00054862">
            <w:pPr>
              <w:tabs>
                <w:tab w:val="center" w:pos="4536"/>
                <w:tab w:val="left" w:pos="6237"/>
                <w:tab w:val="center" w:pos="8222"/>
                <w:tab w:val="right" w:pos="9639"/>
              </w:tabs>
              <w:spacing w:after="120" w:line="360" w:lineRule="auto"/>
              <w:ind w:firstLine="378"/>
              <w:rPr>
                <w:rFonts w:ascii="Arial" w:hAnsi="Arial" w:cs="Arial"/>
                <w:sz w:val="22"/>
                <w:szCs w:val="22"/>
              </w:rPr>
            </w:pPr>
            <w:r w:rsidRPr="00D56605">
              <w:rPr>
                <w:rFonts w:ascii="Arial" w:hAnsi="Arial" w:cs="Arial"/>
                <w:sz w:val="22"/>
                <w:szCs w:val="22"/>
              </w:rPr>
              <w:t xml:space="preserve">con sede nel Comune di </w:t>
            </w:r>
            <w:r w:rsidR="00810D14">
              <w:rPr>
                <w:rFonts w:ascii="Arial" w:hAnsi="Arial" w:cs="Arial"/>
                <w:sz w:val="22"/>
                <w:szCs w:val="22"/>
                <w:u w:val="single"/>
              </w:rPr>
              <w:tab/>
              <w:t>_________________________</w:t>
            </w:r>
            <w:r w:rsidR="00054862">
              <w:rPr>
                <w:rFonts w:ascii="Arial" w:hAnsi="Arial" w:cs="Arial"/>
                <w:sz w:val="22"/>
                <w:szCs w:val="22"/>
                <w:u w:val="single"/>
              </w:rPr>
              <w:t>_____________</w:t>
            </w:r>
            <w:r w:rsidR="00054862">
              <w:rPr>
                <w:rFonts w:ascii="Arial" w:hAnsi="Arial" w:cs="Arial"/>
                <w:sz w:val="22"/>
                <w:szCs w:val="22"/>
              </w:rPr>
              <w:t xml:space="preserve"> Provincia _________</w:t>
            </w:r>
          </w:p>
          <w:p w:rsidR="008241B9" w:rsidRPr="00D56605" w:rsidRDefault="008241B9" w:rsidP="00054862">
            <w:pPr>
              <w:tabs>
                <w:tab w:val="center" w:pos="2268"/>
                <w:tab w:val="left" w:pos="5103"/>
                <w:tab w:val="center" w:pos="8222"/>
                <w:tab w:val="right" w:pos="10204"/>
              </w:tabs>
              <w:spacing w:line="360" w:lineRule="auto"/>
              <w:ind w:firstLine="350"/>
              <w:rPr>
                <w:rFonts w:ascii="Arial" w:hAnsi="Arial" w:cs="Arial"/>
                <w:sz w:val="22"/>
                <w:szCs w:val="22"/>
              </w:rPr>
            </w:pPr>
            <w:r w:rsidRPr="00D56605">
              <w:rPr>
                <w:rFonts w:ascii="Arial" w:hAnsi="Arial" w:cs="Arial"/>
                <w:sz w:val="22"/>
                <w:szCs w:val="22"/>
              </w:rPr>
              <w:tab/>
              <w:t xml:space="preserve">via/piazza ________________________________________ n. ___________c.a.p.___________ </w:t>
            </w:r>
          </w:p>
          <w:p w:rsidR="008241B9" w:rsidRPr="00D56605" w:rsidRDefault="008241B9" w:rsidP="00054862">
            <w:pPr>
              <w:tabs>
                <w:tab w:val="center" w:pos="4253"/>
                <w:tab w:val="left" w:pos="5670"/>
                <w:tab w:val="center" w:pos="6379"/>
                <w:tab w:val="left" w:pos="6946"/>
                <w:tab w:val="center" w:pos="8222"/>
                <w:tab w:val="right" w:pos="8789"/>
                <w:tab w:val="right" w:pos="9639"/>
              </w:tabs>
              <w:spacing w:after="120" w:line="360" w:lineRule="auto"/>
              <w:ind w:left="284"/>
              <w:rPr>
                <w:rFonts w:ascii="Arial" w:hAnsi="Arial" w:cs="Arial"/>
                <w:sz w:val="22"/>
                <w:szCs w:val="22"/>
                <w:u w:val="single"/>
              </w:rPr>
            </w:pPr>
            <w:r w:rsidRPr="00D56605">
              <w:rPr>
                <w:rFonts w:ascii="Arial" w:hAnsi="Arial" w:cs="Arial"/>
                <w:sz w:val="22"/>
                <w:szCs w:val="22"/>
              </w:rPr>
              <w:t xml:space="preserve"> telefono___________</w:t>
            </w:r>
            <w:r w:rsidR="00054862">
              <w:rPr>
                <w:rFonts w:ascii="Arial" w:hAnsi="Arial" w:cs="Arial"/>
                <w:sz w:val="22"/>
                <w:szCs w:val="22"/>
              </w:rPr>
              <w:t>_____e-mail______________</w:t>
            </w:r>
            <w:r w:rsidRPr="00D56605">
              <w:rPr>
                <w:rFonts w:ascii="Arial" w:hAnsi="Arial" w:cs="Arial"/>
                <w:sz w:val="22"/>
                <w:szCs w:val="22"/>
              </w:rPr>
              <w:t>_</w:t>
            </w:r>
            <w:r w:rsidR="00054862">
              <w:rPr>
                <w:rFonts w:ascii="Arial" w:hAnsi="Arial" w:cs="Arial"/>
                <w:sz w:val="22"/>
                <w:szCs w:val="22"/>
              </w:rPr>
              <w:t>_______p.e.c________________________</w:t>
            </w:r>
          </w:p>
          <w:p w:rsidR="008241B9" w:rsidRPr="00D56605" w:rsidRDefault="008241B9" w:rsidP="00054862">
            <w:pPr>
              <w:tabs>
                <w:tab w:val="left" w:pos="350"/>
                <w:tab w:val="center" w:pos="4253"/>
                <w:tab w:val="left" w:pos="5670"/>
                <w:tab w:val="left" w:pos="6521"/>
                <w:tab w:val="left" w:pos="7088"/>
                <w:tab w:val="left" w:pos="7797"/>
                <w:tab w:val="center" w:pos="8222"/>
                <w:tab w:val="right" w:pos="9639"/>
              </w:tabs>
              <w:spacing w:after="120" w:line="360" w:lineRule="auto"/>
              <w:rPr>
                <w:rFonts w:ascii="Arial" w:hAnsi="Arial" w:cs="Arial"/>
                <w:sz w:val="22"/>
                <w:szCs w:val="22"/>
              </w:rPr>
            </w:pPr>
            <w:r w:rsidRPr="00D56605">
              <w:rPr>
                <w:rFonts w:ascii="Arial" w:hAnsi="Arial" w:cs="Arial"/>
                <w:sz w:val="22"/>
                <w:szCs w:val="22"/>
              </w:rPr>
              <w:tab/>
              <w:t xml:space="preserve">N. di iscrizione al Reg. Imprese (se già iscritto) </w:t>
            </w:r>
            <w:r w:rsidRPr="00D56605">
              <w:rPr>
                <w:rFonts w:ascii="Arial" w:hAnsi="Arial" w:cs="Arial"/>
                <w:sz w:val="22"/>
                <w:szCs w:val="22"/>
                <w:u w:val="single"/>
              </w:rPr>
              <w:tab/>
            </w:r>
            <w:r w:rsidR="00054862">
              <w:rPr>
                <w:rFonts w:ascii="Arial" w:hAnsi="Arial" w:cs="Arial"/>
                <w:sz w:val="22"/>
                <w:szCs w:val="22"/>
                <w:u w:val="single"/>
              </w:rPr>
              <w:t>________</w:t>
            </w:r>
            <w:r w:rsidRPr="00D56605">
              <w:rPr>
                <w:rFonts w:ascii="Arial" w:hAnsi="Arial" w:cs="Arial"/>
                <w:sz w:val="22"/>
                <w:szCs w:val="22"/>
                <w:u w:val="single"/>
              </w:rPr>
              <w:tab/>
            </w:r>
            <w:r w:rsidRPr="00D56605">
              <w:rPr>
                <w:rFonts w:ascii="Arial" w:hAnsi="Arial" w:cs="Arial"/>
                <w:sz w:val="22"/>
                <w:szCs w:val="22"/>
              </w:rPr>
              <w:t xml:space="preserve"> CCIAA di </w:t>
            </w:r>
            <w:r w:rsidRPr="00D56605">
              <w:rPr>
                <w:rFonts w:ascii="Arial" w:hAnsi="Arial" w:cs="Arial"/>
                <w:sz w:val="22"/>
                <w:szCs w:val="22"/>
                <w:u w:val="single"/>
              </w:rPr>
              <w:tab/>
            </w:r>
            <w:r w:rsidRPr="00D56605">
              <w:rPr>
                <w:rFonts w:ascii="Arial" w:hAnsi="Arial" w:cs="Arial"/>
                <w:sz w:val="22"/>
                <w:szCs w:val="22"/>
                <w:u w:val="single"/>
              </w:rPr>
              <w:tab/>
            </w:r>
            <w:r w:rsidR="00054862">
              <w:rPr>
                <w:rFonts w:ascii="Arial" w:hAnsi="Arial" w:cs="Arial"/>
                <w:sz w:val="22"/>
                <w:szCs w:val="22"/>
                <w:u w:val="single"/>
              </w:rPr>
              <w:t>____________</w:t>
            </w:r>
            <w:r w:rsidRPr="00D56605">
              <w:rPr>
                <w:rFonts w:ascii="Arial" w:hAnsi="Arial" w:cs="Arial"/>
                <w:sz w:val="22"/>
                <w:szCs w:val="22"/>
                <w:u w:val="single"/>
              </w:rPr>
              <w:t xml:space="preserve"> </w:t>
            </w:r>
            <w:r w:rsidRPr="00D56605">
              <w:rPr>
                <w:rFonts w:ascii="Arial" w:hAnsi="Arial" w:cs="Arial"/>
                <w:sz w:val="22"/>
                <w:szCs w:val="22"/>
              </w:rPr>
              <w:tab/>
            </w:r>
          </w:p>
          <w:p w:rsidR="008241B9" w:rsidRPr="00D56605" w:rsidRDefault="008241B9" w:rsidP="00054862">
            <w:pPr>
              <w:numPr>
                <w:ilvl w:val="0"/>
                <w:numId w:val="4"/>
              </w:numPr>
              <w:tabs>
                <w:tab w:val="center" w:pos="4678"/>
                <w:tab w:val="left" w:pos="5529"/>
                <w:tab w:val="center" w:pos="7797"/>
                <w:tab w:val="right" w:pos="10206"/>
              </w:tabs>
              <w:spacing w:after="120" w:line="360" w:lineRule="auto"/>
              <w:rPr>
                <w:rFonts w:ascii="Arial" w:hAnsi="Arial" w:cs="Arial"/>
                <w:b/>
                <w:spacing w:val="20"/>
                <w:sz w:val="22"/>
                <w:szCs w:val="22"/>
              </w:rPr>
            </w:pPr>
            <w:r w:rsidRPr="00D56605">
              <w:rPr>
                <w:rFonts w:ascii="Arial" w:hAnsi="Arial" w:cs="Arial"/>
                <w:b/>
                <w:spacing w:val="20"/>
                <w:sz w:val="22"/>
                <w:szCs w:val="22"/>
              </w:rPr>
              <w:t>legale rappresentante della Società</w:t>
            </w:r>
          </w:p>
          <w:p w:rsidR="008241B9" w:rsidRPr="00D56605" w:rsidRDefault="008241B9" w:rsidP="00054862">
            <w:pPr>
              <w:tabs>
                <w:tab w:val="center" w:pos="2268"/>
                <w:tab w:val="left" w:pos="5103"/>
                <w:tab w:val="center" w:pos="8222"/>
                <w:tab w:val="right" w:pos="10204"/>
              </w:tabs>
              <w:spacing w:after="120" w:line="360" w:lineRule="auto"/>
              <w:ind w:firstLine="360"/>
              <w:rPr>
                <w:rFonts w:ascii="Arial" w:hAnsi="Arial" w:cs="Arial"/>
                <w:sz w:val="22"/>
                <w:szCs w:val="22"/>
                <w:u w:val="single"/>
              </w:rPr>
            </w:pPr>
            <w:r w:rsidRPr="00D56605">
              <w:rPr>
                <w:rFonts w:ascii="Arial" w:hAnsi="Arial" w:cs="Arial"/>
                <w:sz w:val="22"/>
                <w:szCs w:val="22"/>
              </w:rPr>
              <w:t>C.F.  |</w:t>
            </w:r>
            <w:r w:rsidRPr="00D56605">
              <w:rPr>
                <w:rFonts w:ascii="Arial" w:hAnsi="Arial" w:cs="Arial"/>
                <w:sz w:val="22"/>
                <w:szCs w:val="22"/>
                <w:u w:val="single"/>
              </w:rPr>
              <w:t xml:space="preserve">    |    |    |    |    |    |    |    |    |    |    |    |    |    |    |    |</w:t>
            </w:r>
          </w:p>
          <w:p w:rsidR="008241B9" w:rsidRPr="00D56605" w:rsidRDefault="008241B9" w:rsidP="00054862">
            <w:pPr>
              <w:tabs>
                <w:tab w:val="center" w:pos="2268"/>
                <w:tab w:val="left" w:pos="5103"/>
                <w:tab w:val="center" w:pos="8222"/>
                <w:tab w:val="right" w:pos="10204"/>
              </w:tabs>
              <w:spacing w:after="120" w:line="360" w:lineRule="auto"/>
              <w:ind w:firstLine="350"/>
              <w:rPr>
                <w:rFonts w:ascii="Arial" w:hAnsi="Arial" w:cs="Arial"/>
                <w:sz w:val="22"/>
                <w:szCs w:val="22"/>
                <w:u w:val="single"/>
              </w:rPr>
            </w:pPr>
            <w:r w:rsidRPr="00D56605">
              <w:rPr>
                <w:rFonts w:ascii="Arial" w:hAnsi="Arial" w:cs="Arial"/>
                <w:sz w:val="22"/>
                <w:szCs w:val="22"/>
              </w:rPr>
              <w:t>Partita IVA (se diversa da C.F.)  |</w:t>
            </w:r>
            <w:r w:rsidRPr="00D56605">
              <w:rPr>
                <w:rFonts w:ascii="Arial" w:hAnsi="Arial" w:cs="Arial"/>
                <w:sz w:val="22"/>
                <w:szCs w:val="22"/>
                <w:u w:val="single"/>
              </w:rPr>
              <w:t xml:space="preserve">    |    |    |    |    |    |    |    |    |    |    |    |    |    |    |    |</w:t>
            </w:r>
          </w:p>
          <w:p w:rsidR="008241B9" w:rsidRPr="00D56605" w:rsidRDefault="008241B9" w:rsidP="00054862">
            <w:pPr>
              <w:tabs>
                <w:tab w:val="left" w:pos="360"/>
              </w:tabs>
              <w:spacing w:after="120" w:line="360" w:lineRule="auto"/>
              <w:rPr>
                <w:rFonts w:ascii="Arial" w:hAnsi="Arial" w:cs="Arial"/>
                <w:sz w:val="22"/>
                <w:szCs w:val="22"/>
                <w:u w:val="single"/>
              </w:rPr>
            </w:pPr>
            <w:r w:rsidRPr="00D56605">
              <w:rPr>
                <w:rFonts w:ascii="Arial" w:hAnsi="Arial" w:cs="Arial"/>
                <w:sz w:val="22"/>
                <w:szCs w:val="22"/>
              </w:rPr>
              <w:lastRenderedPageBreak/>
              <w:tab/>
            </w:r>
            <w:r w:rsidR="008C4797">
              <w:rPr>
                <w:rFonts w:ascii="Arial" w:hAnsi="Arial" w:cs="Arial"/>
                <w:sz w:val="22"/>
                <w:szCs w:val="22"/>
              </w:rPr>
              <w:t xml:space="preserve">denominazione o ragione sociale </w:t>
            </w:r>
            <w:r w:rsidRPr="00D56605">
              <w:rPr>
                <w:rFonts w:ascii="Arial" w:hAnsi="Arial" w:cs="Arial"/>
                <w:sz w:val="22"/>
                <w:szCs w:val="22"/>
              </w:rPr>
              <w:t>__________________________________________________</w:t>
            </w:r>
          </w:p>
          <w:p w:rsidR="008241B9" w:rsidRPr="00D56605" w:rsidRDefault="008241B9" w:rsidP="00054862">
            <w:pPr>
              <w:tabs>
                <w:tab w:val="left" w:pos="336"/>
                <w:tab w:val="center" w:pos="4253"/>
                <w:tab w:val="left" w:pos="6804"/>
                <w:tab w:val="center" w:pos="8931"/>
                <w:tab w:val="right" w:pos="9639"/>
              </w:tabs>
              <w:spacing w:after="120" w:line="360" w:lineRule="auto"/>
              <w:rPr>
                <w:rFonts w:ascii="Arial" w:hAnsi="Arial" w:cs="Arial"/>
                <w:sz w:val="22"/>
                <w:szCs w:val="22"/>
              </w:rPr>
            </w:pPr>
            <w:r w:rsidRPr="00D56605">
              <w:rPr>
                <w:rFonts w:ascii="Arial" w:hAnsi="Arial" w:cs="Arial"/>
                <w:sz w:val="22"/>
                <w:szCs w:val="22"/>
              </w:rPr>
              <w:tab/>
              <w:t xml:space="preserve">con sede nel Comune di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Provincia </w:t>
            </w:r>
            <w:r w:rsidRPr="00D56605">
              <w:rPr>
                <w:rFonts w:ascii="Arial" w:hAnsi="Arial" w:cs="Arial"/>
                <w:sz w:val="22"/>
                <w:szCs w:val="22"/>
                <w:u w:val="single"/>
              </w:rPr>
              <w:tab/>
            </w:r>
            <w:r w:rsidRPr="00D56605">
              <w:rPr>
                <w:rFonts w:ascii="Arial" w:hAnsi="Arial" w:cs="Arial"/>
                <w:sz w:val="22"/>
                <w:szCs w:val="22"/>
                <w:u w:val="single"/>
              </w:rPr>
              <w:tab/>
              <w:t> </w:t>
            </w:r>
          </w:p>
          <w:p w:rsidR="008241B9" w:rsidRPr="00D56605" w:rsidRDefault="008241B9" w:rsidP="00054862">
            <w:pPr>
              <w:tabs>
                <w:tab w:val="center" w:pos="2268"/>
                <w:tab w:val="left" w:pos="5103"/>
                <w:tab w:val="center" w:pos="8222"/>
                <w:tab w:val="right" w:pos="10204"/>
              </w:tabs>
              <w:spacing w:line="360" w:lineRule="auto"/>
              <w:ind w:firstLine="350"/>
              <w:rPr>
                <w:rFonts w:ascii="Arial" w:hAnsi="Arial" w:cs="Arial"/>
                <w:sz w:val="22"/>
                <w:szCs w:val="22"/>
              </w:rPr>
            </w:pPr>
            <w:r w:rsidRPr="00D56605">
              <w:rPr>
                <w:rFonts w:ascii="Arial" w:hAnsi="Arial" w:cs="Arial"/>
                <w:sz w:val="22"/>
                <w:szCs w:val="22"/>
              </w:rPr>
              <w:tab/>
              <w:t xml:space="preserve">via/piazza _______________________________________ n. ___________c.a.p.___________ </w:t>
            </w:r>
          </w:p>
          <w:p w:rsidR="008241B9" w:rsidRPr="00D56605" w:rsidRDefault="008241B9" w:rsidP="00054862">
            <w:pPr>
              <w:tabs>
                <w:tab w:val="left" w:pos="336"/>
                <w:tab w:val="center" w:pos="4253"/>
                <w:tab w:val="left" w:pos="5670"/>
                <w:tab w:val="center" w:pos="6379"/>
                <w:tab w:val="left" w:pos="6946"/>
                <w:tab w:val="center" w:pos="8222"/>
                <w:tab w:val="right" w:pos="8789"/>
                <w:tab w:val="right" w:pos="9639"/>
              </w:tabs>
              <w:spacing w:after="120" w:line="360" w:lineRule="auto"/>
              <w:ind w:left="284"/>
              <w:rPr>
                <w:rFonts w:ascii="Arial" w:hAnsi="Arial" w:cs="Arial"/>
                <w:sz w:val="22"/>
                <w:szCs w:val="22"/>
                <w:u w:val="single"/>
              </w:rPr>
            </w:pPr>
            <w:r w:rsidRPr="00D56605">
              <w:rPr>
                <w:rFonts w:ascii="Arial" w:hAnsi="Arial" w:cs="Arial"/>
                <w:sz w:val="22"/>
                <w:szCs w:val="22"/>
              </w:rPr>
              <w:t xml:space="preserve"> telefono________________e-mail___________________</w:t>
            </w:r>
            <w:r w:rsidR="008C4797">
              <w:rPr>
                <w:rFonts w:ascii="Arial" w:hAnsi="Arial" w:cs="Arial"/>
                <w:sz w:val="22"/>
                <w:szCs w:val="22"/>
              </w:rPr>
              <w:t>_</w:t>
            </w:r>
            <w:r w:rsidRPr="00D56605">
              <w:rPr>
                <w:rFonts w:ascii="Arial" w:hAnsi="Arial" w:cs="Arial"/>
                <w:sz w:val="22"/>
                <w:szCs w:val="22"/>
              </w:rPr>
              <w:t>_____p.e.c__._________________</w:t>
            </w:r>
            <w:r w:rsidRPr="00D56605">
              <w:rPr>
                <w:rFonts w:ascii="Arial" w:hAnsi="Arial" w:cs="Arial"/>
                <w:sz w:val="22"/>
                <w:szCs w:val="22"/>
                <w:u w:val="single"/>
              </w:rPr>
              <w:t>  </w:t>
            </w:r>
          </w:p>
          <w:p w:rsidR="008241B9" w:rsidRPr="00D56605" w:rsidRDefault="008241B9" w:rsidP="00054862">
            <w:pPr>
              <w:tabs>
                <w:tab w:val="center" w:pos="2127"/>
                <w:tab w:val="left" w:pos="3402"/>
                <w:tab w:val="center" w:pos="3828"/>
                <w:tab w:val="left" w:pos="4111"/>
                <w:tab w:val="center" w:pos="4536"/>
                <w:tab w:val="left" w:pos="4962"/>
                <w:tab w:val="center" w:pos="5670"/>
                <w:tab w:val="left" w:pos="5954"/>
                <w:tab w:val="center" w:pos="8222"/>
                <w:tab w:val="right" w:pos="9639"/>
              </w:tabs>
              <w:spacing w:after="120" w:line="360" w:lineRule="auto"/>
              <w:ind w:firstLine="360"/>
              <w:rPr>
                <w:rFonts w:ascii="Arial" w:hAnsi="Arial" w:cs="Arial"/>
                <w:sz w:val="22"/>
                <w:szCs w:val="22"/>
                <w:u w:val="single"/>
              </w:rPr>
            </w:pPr>
            <w:r w:rsidRPr="00D56605">
              <w:rPr>
                <w:rFonts w:ascii="Arial" w:hAnsi="Arial" w:cs="Arial"/>
                <w:sz w:val="22"/>
                <w:szCs w:val="22"/>
              </w:rPr>
              <w:t xml:space="preserve">N. di iscrizione al Reg. Imprese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CCIAA di </w:t>
            </w:r>
            <w:r w:rsidR="00054862">
              <w:rPr>
                <w:rFonts w:ascii="Arial" w:hAnsi="Arial" w:cs="Arial"/>
                <w:sz w:val="22"/>
                <w:szCs w:val="22"/>
                <w:u w:val="single"/>
              </w:rPr>
              <w:tab/>
              <w:t>___________________________</w:t>
            </w:r>
          </w:p>
          <w:p w:rsidR="008241B9" w:rsidRPr="00D56605" w:rsidRDefault="008241B9" w:rsidP="00054862">
            <w:pPr>
              <w:spacing w:line="360" w:lineRule="auto"/>
              <w:rPr>
                <w:rFonts w:ascii="Arial" w:hAnsi="Arial" w:cs="Arial"/>
                <w:sz w:val="22"/>
                <w:szCs w:val="22"/>
              </w:rPr>
            </w:pPr>
          </w:p>
        </w:tc>
      </w:tr>
    </w:tbl>
    <w:p w:rsidR="008241B9" w:rsidRPr="00D56605" w:rsidRDefault="008241B9" w:rsidP="00054862">
      <w:pPr>
        <w:spacing w:line="360" w:lineRule="auto"/>
        <w:rPr>
          <w:rFonts w:ascii="Arial" w:hAnsi="Arial" w:cs="Arial"/>
          <w:sz w:val="22"/>
          <w:szCs w:val="22"/>
        </w:rPr>
      </w:pPr>
    </w:p>
    <w:p w:rsidR="008241B9" w:rsidRPr="00D56605" w:rsidRDefault="008241B9" w:rsidP="00054862">
      <w:pPr>
        <w:spacing w:line="360" w:lineRule="auto"/>
        <w:rPr>
          <w:rFonts w:ascii="Arial" w:hAnsi="Arial" w:cs="Arial"/>
          <w:sz w:val="22"/>
          <w:szCs w:val="22"/>
        </w:rPr>
      </w:pPr>
    </w:p>
    <w:tbl>
      <w:tblPr>
        <w:tblW w:w="0" w:type="auto"/>
        <w:tblLook w:val="01E0" w:firstRow="1" w:lastRow="1" w:firstColumn="1" w:lastColumn="1" w:noHBand="0" w:noVBand="0"/>
      </w:tblPr>
      <w:tblGrid>
        <w:gridCol w:w="10280"/>
      </w:tblGrid>
      <w:tr w:rsidR="008241B9" w:rsidRPr="00D56605" w:rsidTr="00054862">
        <w:tc>
          <w:tcPr>
            <w:tcW w:w="10329" w:type="dxa"/>
          </w:tcPr>
          <w:p w:rsidR="008241B9" w:rsidRPr="00D56605" w:rsidRDefault="008241B9" w:rsidP="00054862">
            <w:pPr>
              <w:tabs>
                <w:tab w:val="center" w:pos="2127"/>
                <w:tab w:val="left" w:pos="3402"/>
                <w:tab w:val="center" w:pos="3828"/>
                <w:tab w:val="left" w:pos="4111"/>
                <w:tab w:val="center" w:pos="4536"/>
                <w:tab w:val="left" w:pos="4962"/>
                <w:tab w:val="center" w:pos="5670"/>
                <w:tab w:val="left" w:pos="5954"/>
                <w:tab w:val="center" w:pos="8222"/>
                <w:tab w:val="right" w:pos="10204"/>
              </w:tabs>
              <w:spacing w:line="360" w:lineRule="auto"/>
              <w:jc w:val="center"/>
              <w:rPr>
                <w:rFonts w:ascii="Arial" w:hAnsi="Arial" w:cs="Arial"/>
                <w:b/>
                <w:spacing w:val="20"/>
                <w:sz w:val="22"/>
                <w:szCs w:val="22"/>
              </w:rPr>
            </w:pPr>
            <w:r w:rsidRPr="00D56605">
              <w:rPr>
                <w:rFonts w:ascii="Arial" w:hAnsi="Arial" w:cs="Arial"/>
                <w:b/>
                <w:spacing w:val="20"/>
                <w:sz w:val="22"/>
                <w:szCs w:val="22"/>
              </w:rPr>
              <w:t>SEGNALA</w:t>
            </w:r>
          </w:p>
          <w:p w:rsidR="008241B9" w:rsidRPr="00D56605" w:rsidRDefault="008241B9" w:rsidP="00054862">
            <w:pPr>
              <w:tabs>
                <w:tab w:val="center" w:pos="2127"/>
                <w:tab w:val="left" w:pos="3402"/>
                <w:tab w:val="center" w:pos="3828"/>
                <w:tab w:val="left" w:pos="4111"/>
                <w:tab w:val="center" w:pos="4536"/>
                <w:tab w:val="left" w:pos="4962"/>
                <w:tab w:val="center" w:pos="5670"/>
                <w:tab w:val="left" w:pos="5954"/>
                <w:tab w:val="center" w:pos="8222"/>
                <w:tab w:val="right" w:pos="10204"/>
              </w:tabs>
              <w:spacing w:line="360" w:lineRule="auto"/>
              <w:jc w:val="center"/>
              <w:rPr>
                <w:rFonts w:ascii="Arial" w:hAnsi="Arial" w:cs="Arial"/>
                <w:b/>
                <w:spacing w:val="20"/>
                <w:sz w:val="22"/>
                <w:szCs w:val="22"/>
              </w:rPr>
            </w:pPr>
          </w:p>
          <w:p w:rsidR="00CE7307" w:rsidRPr="00D56605" w:rsidRDefault="008241B9" w:rsidP="00054862">
            <w:pPr>
              <w:tabs>
                <w:tab w:val="left" w:pos="294"/>
                <w:tab w:val="left" w:pos="709"/>
                <w:tab w:val="left" w:pos="993"/>
                <w:tab w:val="center" w:pos="5954"/>
                <w:tab w:val="right" w:pos="9639"/>
              </w:tabs>
              <w:spacing w:line="360" w:lineRule="auto"/>
              <w:rPr>
                <w:rFonts w:ascii="Arial" w:hAnsi="Arial" w:cs="Arial"/>
                <w:b/>
                <w:sz w:val="22"/>
                <w:szCs w:val="22"/>
              </w:rPr>
            </w:pPr>
            <w:r w:rsidRPr="00D56605">
              <w:rPr>
                <w:rFonts w:ascii="Arial" w:hAnsi="Arial" w:cs="Arial"/>
                <w:b/>
                <w:sz w:val="22"/>
                <w:szCs w:val="22"/>
              </w:rPr>
              <w:tab/>
              <w:t>|</w:t>
            </w:r>
            <w:r w:rsidRPr="00D56605">
              <w:rPr>
                <w:rFonts w:ascii="Arial" w:hAnsi="Arial" w:cs="Arial"/>
                <w:b/>
                <w:sz w:val="22"/>
                <w:szCs w:val="22"/>
                <w:u w:val="single"/>
              </w:rPr>
              <w:t xml:space="preserve">    |</w:t>
            </w:r>
            <w:r w:rsidRPr="00D56605">
              <w:rPr>
                <w:rFonts w:ascii="Arial" w:hAnsi="Arial" w:cs="Arial"/>
                <w:b/>
                <w:sz w:val="22"/>
                <w:szCs w:val="22"/>
              </w:rPr>
              <w:t xml:space="preserve"> A </w:t>
            </w:r>
            <w:r w:rsidRPr="00D56605">
              <w:rPr>
                <w:rFonts w:ascii="Arial" w:hAnsi="Arial" w:cs="Arial"/>
                <w:b/>
                <w:sz w:val="22"/>
                <w:szCs w:val="22"/>
              </w:rPr>
              <w:tab/>
            </w:r>
            <w:r w:rsidR="00CE7307" w:rsidRPr="00D56605">
              <w:rPr>
                <w:rFonts w:ascii="Arial" w:hAnsi="Arial" w:cs="Arial"/>
                <w:b/>
                <w:sz w:val="22"/>
                <w:szCs w:val="22"/>
              </w:rPr>
              <w:t>NUOVA APERTURA</w:t>
            </w:r>
          </w:p>
          <w:p w:rsidR="00CE7307" w:rsidRPr="00D56605" w:rsidRDefault="008241B9" w:rsidP="00054862">
            <w:pPr>
              <w:tabs>
                <w:tab w:val="left" w:pos="294"/>
                <w:tab w:val="left" w:pos="709"/>
                <w:tab w:val="left" w:pos="993"/>
                <w:tab w:val="center" w:pos="5954"/>
                <w:tab w:val="right" w:pos="9639"/>
              </w:tabs>
              <w:spacing w:line="360" w:lineRule="auto"/>
              <w:rPr>
                <w:rFonts w:ascii="Arial" w:hAnsi="Arial" w:cs="Arial"/>
                <w:b/>
                <w:sz w:val="22"/>
                <w:szCs w:val="22"/>
              </w:rPr>
            </w:pPr>
            <w:r w:rsidRPr="00D56605">
              <w:rPr>
                <w:rFonts w:ascii="Arial" w:hAnsi="Arial" w:cs="Arial"/>
                <w:b/>
                <w:sz w:val="22"/>
                <w:szCs w:val="22"/>
              </w:rPr>
              <w:tab/>
              <w:t>|</w:t>
            </w:r>
            <w:r w:rsidRPr="00D56605">
              <w:rPr>
                <w:rFonts w:ascii="Arial" w:hAnsi="Arial" w:cs="Arial"/>
                <w:b/>
                <w:sz w:val="22"/>
                <w:szCs w:val="22"/>
                <w:u w:val="single"/>
              </w:rPr>
              <w:t xml:space="preserve">    </w:t>
            </w:r>
            <w:r w:rsidRPr="00D56605">
              <w:rPr>
                <w:rFonts w:ascii="Arial" w:hAnsi="Arial" w:cs="Arial"/>
                <w:b/>
                <w:sz w:val="22"/>
                <w:szCs w:val="22"/>
              </w:rPr>
              <w:t xml:space="preserve">| B </w:t>
            </w:r>
            <w:r w:rsidRPr="00D56605">
              <w:rPr>
                <w:rFonts w:ascii="Arial" w:hAnsi="Arial" w:cs="Arial"/>
                <w:b/>
                <w:sz w:val="22"/>
                <w:szCs w:val="22"/>
              </w:rPr>
              <w:tab/>
            </w:r>
            <w:r w:rsidR="00CE7307" w:rsidRPr="00D56605">
              <w:rPr>
                <w:rFonts w:ascii="Arial" w:hAnsi="Arial" w:cs="Arial"/>
                <w:b/>
                <w:sz w:val="22"/>
                <w:szCs w:val="22"/>
              </w:rPr>
              <w:t xml:space="preserve">APERTURA PER SUBINGRESSO </w:t>
            </w:r>
          </w:p>
          <w:p w:rsidR="00CE7307" w:rsidRPr="00D56605" w:rsidRDefault="008241B9" w:rsidP="00054862">
            <w:pPr>
              <w:tabs>
                <w:tab w:val="left" w:pos="294"/>
                <w:tab w:val="left" w:pos="709"/>
                <w:tab w:val="left" w:pos="993"/>
                <w:tab w:val="center" w:pos="5954"/>
                <w:tab w:val="right" w:pos="9639"/>
              </w:tabs>
              <w:spacing w:line="360" w:lineRule="auto"/>
              <w:rPr>
                <w:rFonts w:ascii="Arial" w:hAnsi="Arial" w:cs="Arial"/>
                <w:b/>
                <w:sz w:val="22"/>
                <w:szCs w:val="22"/>
              </w:rPr>
            </w:pPr>
            <w:r w:rsidRPr="00D56605">
              <w:rPr>
                <w:rFonts w:ascii="Arial" w:hAnsi="Arial" w:cs="Arial"/>
                <w:b/>
                <w:sz w:val="22"/>
                <w:szCs w:val="22"/>
              </w:rPr>
              <w:t xml:space="preserve">     |</w:t>
            </w:r>
            <w:r w:rsidRPr="00D56605">
              <w:rPr>
                <w:rFonts w:ascii="Arial" w:hAnsi="Arial" w:cs="Arial"/>
                <w:b/>
                <w:sz w:val="22"/>
                <w:szCs w:val="22"/>
                <w:u w:val="single"/>
              </w:rPr>
              <w:t xml:space="preserve">    |</w:t>
            </w:r>
            <w:r w:rsidRPr="00D56605">
              <w:rPr>
                <w:rFonts w:ascii="Arial" w:hAnsi="Arial" w:cs="Arial"/>
                <w:b/>
                <w:sz w:val="22"/>
                <w:szCs w:val="22"/>
              </w:rPr>
              <w:t xml:space="preserve"> C</w:t>
            </w:r>
            <w:r w:rsidRPr="00D56605">
              <w:rPr>
                <w:rFonts w:ascii="Arial" w:hAnsi="Arial" w:cs="Arial"/>
                <w:b/>
                <w:sz w:val="22"/>
                <w:szCs w:val="22"/>
              </w:rPr>
              <w:tab/>
            </w:r>
            <w:r w:rsidR="00CE7307" w:rsidRPr="00D56605">
              <w:rPr>
                <w:rFonts w:ascii="Arial" w:hAnsi="Arial" w:cs="Arial"/>
                <w:b/>
                <w:sz w:val="22"/>
                <w:szCs w:val="22"/>
              </w:rPr>
              <w:t>TRASFERIMENTO DI SEDE</w:t>
            </w:r>
          </w:p>
          <w:p w:rsidR="008241B9" w:rsidRPr="00D56605" w:rsidRDefault="008241B9" w:rsidP="00054862">
            <w:pPr>
              <w:tabs>
                <w:tab w:val="left" w:pos="294"/>
                <w:tab w:val="left" w:pos="709"/>
                <w:tab w:val="left" w:pos="993"/>
                <w:tab w:val="center" w:pos="5954"/>
                <w:tab w:val="right" w:pos="9639"/>
              </w:tabs>
              <w:spacing w:line="360" w:lineRule="auto"/>
              <w:rPr>
                <w:rFonts w:ascii="Arial" w:hAnsi="Arial" w:cs="Arial"/>
                <w:b/>
                <w:sz w:val="22"/>
                <w:szCs w:val="22"/>
              </w:rPr>
            </w:pPr>
            <w:r w:rsidRPr="00D56605">
              <w:rPr>
                <w:rFonts w:ascii="Arial" w:hAnsi="Arial" w:cs="Arial"/>
                <w:b/>
                <w:sz w:val="22"/>
                <w:szCs w:val="22"/>
              </w:rPr>
              <w:tab/>
              <w:t>|</w:t>
            </w:r>
            <w:r w:rsidRPr="00D56605">
              <w:rPr>
                <w:rFonts w:ascii="Arial" w:hAnsi="Arial" w:cs="Arial"/>
                <w:b/>
                <w:sz w:val="22"/>
                <w:szCs w:val="22"/>
                <w:u w:val="single"/>
              </w:rPr>
              <w:t xml:space="preserve">    </w:t>
            </w:r>
            <w:r w:rsidRPr="00D56605">
              <w:rPr>
                <w:rFonts w:ascii="Arial" w:hAnsi="Arial" w:cs="Arial"/>
                <w:b/>
                <w:sz w:val="22"/>
                <w:szCs w:val="22"/>
              </w:rPr>
              <w:t xml:space="preserve">| D </w:t>
            </w:r>
            <w:r w:rsidRPr="00D56605">
              <w:rPr>
                <w:rFonts w:ascii="Arial" w:hAnsi="Arial" w:cs="Arial"/>
                <w:b/>
                <w:sz w:val="22"/>
                <w:szCs w:val="22"/>
              </w:rPr>
              <w:tab/>
            </w:r>
            <w:r w:rsidR="00CE7307" w:rsidRPr="00D56605">
              <w:rPr>
                <w:rFonts w:ascii="Arial" w:hAnsi="Arial" w:cs="Arial"/>
                <w:b/>
                <w:sz w:val="22"/>
                <w:szCs w:val="22"/>
              </w:rPr>
              <w:t>TRASFORMAZIONE DEI LOCALI</w:t>
            </w:r>
          </w:p>
          <w:p w:rsidR="00D36D8E" w:rsidRPr="00D56605" w:rsidRDefault="00D36D8E" w:rsidP="00054862">
            <w:pPr>
              <w:tabs>
                <w:tab w:val="left" w:pos="294"/>
                <w:tab w:val="left" w:pos="709"/>
                <w:tab w:val="left" w:pos="993"/>
                <w:tab w:val="center" w:pos="5954"/>
                <w:tab w:val="right" w:pos="9639"/>
              </w:tabs>
              <w:spacing w:line="360" w:lineRule="auto"/>
              <w:rPr>
                <w:rFonts w:ascii="Arial" w:hAnsi="Arial" w:cs="Arial"/>
                <w:b/>
                <w:sz w:val="22"/>
                <w:szCs w:val="22"/>
              </w:rPr>
            </w:pPr>
            <w:r w:rsidRPr="00D56605">
              <w:rPr>
                <w:rFonts w:ascii="Arial" w:hAnsi="Arial" w:cs="Arial"/>
                <w:b/>
                <w:sz w:val="22"/>
                <w:szCs w:val="22"/>
              </w:rPr>
              <w:tab/>
              <w:t>|</w:t>
            </w:r>
            <w:r w:rsidRPr="00D56605">
              <w:rPr>
                <w:rFonts w:ascii="Arial" w:hAnsi="Arial" w:cs="Arial"/>
                <w:b/>
                <w:sz w:val="22"/>
                <w:szCs w:val="22"/>
                <w:u w:val="single"/>
              </w:rPr>
              <w:t xml:space="preserve">    </w:t>
            </w:r>
            <w:r w:rsidRPr="00D56605">
              <w:rPr>
                <w:rFonts w:ascii="Arial" w:hAnsi="Arial" w:cs="Arial"/>
                <w:b/>
                <w:sz w:val="22"/>
                <w:szCs w:val="22"/>
              </w:rPr>
              <w:t xml:space="preserve">| E </w:t>
            </w:r>
            <w:r w:rsidRPr="00D56605">
              <w:rPr>
                <w:rFonts w:ascii="Arial" w:hAnsi="Arial" w:cs="Arial"/>
                <w:b/>
                <w:sz w:val="22"/>
                <w:szCs w:val="22"/>
              </w:rPr>
              <w:tab/>
            </w:r>
            <w:r w:rsidR="007225C3" w:rsidRPr="00D56605">
              <w:rPr>
                <w:rFonts w:ascii="Arial" w:hAnsi="Arial" w:cs="Arial"/>
                <w:b/>
                <w:sz w:val="22"/>
                <w:szCs w:val="22"/>
              </w:rPr>
              <w:t>NOMINA</w:t>
            </w:r>
            <w:r w:rsidRPr="00D56605">
              <w:rPr>
                <w:rFonts w:ascii="Arial" w:hAnsi="Arial" w:cs="Arial"/>
                <w:b/>
                <w:sz w:val="22"/>
                <w:szCs w:val="22"/>
              </w:rPr>
              <w:t xml:space="preserve"> DEL RESPONSABILE TECNICO</w:t>
            </w:r>
          </w:p>
          <w:p w:rsidR="005E2762" w:rsidRPr="00D56605" w:rsidRDefault="005E2762" w:rsidP="008C4797">
            <w:pPr>
              <w:tabs>
                <w:tab w:val="left" w:pos="294"/>
                <w:tab w:val="left" w:pos="709"/>
                <w:tab w:val="left" w:pos="993"/>
                <w:tab w:val="center" w:pos="5954"/>
                <w:tab w:val="right" w:pos="9639"/>
              </w:tabs>
              <w:spacing w:line="360" w:lineRule="auto"/>
              <w:rPr>
                <w:rFonts w:ascii="Arial" w:hAnsi="Arial" w:cs="Arial"/>
                <w:b/>
                <w:sz w:val="22"/>
                <w:szCs w:val="22"/>
              </w:rPr>
            </w:pPr>
            <w:r w:rsidRPr="00D56605">
              <w:rPr>
                <w:rFonts w:ascii="Arial" w:hAnsi="Arial" w:cs="Arial"/>
                <w:b/>
                <w:sz w:val="22"/>
                <w:szCs w:val="22"/>
              </w:rPr>
              <w:t xml:space="preserve">  </w:t>
            </w:r>
            <w:r w:rsidR="008C4797">
              <w:rPr>
                <w:rFonts w:ascii="Arial" w:hAnsi="Arial" w:cs="Arial"/>
                <w:b/>
                <w:sz w:val="22"/>
                <w:szCs w:val="22"/>
              </w:rPr>
              <w:t xml:space="preserve"> </w:t>
            </w:r>
            <w:r w:rsidRPr="00D56605">
              <w:rPr>
                <w:rFonts w:ascii="Arial" w:hAnsi="Arial" w:cs="Arial"/>
                <w:b/>
                <w:sz w:val="22"/>
                <w:szCs w:val="22"/>
              </w:rPr>
              <w:t xml:space="preserve">  |</w:t>
            </w:r>
            <w:r w:rsidRPr="00D56605">
              <w:rPr>
                <w:rFonts w:ascii="Arial" w:hAnsi="Arial" w:cs="Arial"/>
                <w:b/>
                <w:sz w:val="22"/>
                <w:szCs w:val="22"/>
                <w:u w:val="single"/>
              </w:rPr>
              <w:t xml:space="preserve">    </w:t>
            </w:r>
            <w:r w:rsidRPr="00D56605">
              <w:rPr>
                <w:rFonts w:ascii="Arial" w:hAnsi="Arial" w:cs="Arial"/>
                <w:b/>
                <w:sz w:val="22"/>
                <w:szCs w:val="22"/>
              </w:rPr>
              <w:t xml:space="preserve">| F </w:t>
            </w:r>
            <w:r w:rsidRPr="00D56605">
              <w:rPr>
                <w:rFonts w:ascii="Arial" w:hAnsi="Arial" w:cs="Arial"/>
                <w:b/>
                <w:sz w:val="22"/>
                <w:szCs w:val="22"/>
              </w:rPr>
              <w:tab/>
              <w:t>REVOCA/NOMINA DEL RESPONSABILE TECNICO</w:t>
            </w:r>
          </w:p>
        </w:tc>
      </w:tr>
    </w:tbl>
    <w:p w:rsidR="00810D14" w:rsidRDefault="00810D14" w:rsidP="00054862">
      <w:pPr>
        <w:pStyle w:val="Corpotesto"/>
        <w:pBdr>
          <w:top w:val="none" w:sz="0" w:space="0" w:color="auto"/>
          <w:left w:val="none" w:sz="0" w:space="0" w:color="auto"/>
          <w:bottom w:val="none" w:sz="0" w:space="0" w:color="auto"/>
          <w:right w:val="none" w:sz="0" w:space="0" w:color="auto"/>
        </w:pBdr>
        <w:tabs>
          <w:tab w:val="center" w:pos="5812"/>
          <w:tab w:val="left" w:pos="7371"/>
          <w:tab w:val="center" w:pos="9356"/>
          <w:tab w:val="right" w:pos="9637"/>
        </w:tabs>
        <w:spacing w:line="360" w:lineRule="auto"/>
        <w:rPr>
          <w:rFonts w:ascii="Arial" w:hAnsi="Arial" w:cs="Arial"/>
          <w:sz w:val="22"/>
          <w:szCs w:val="22"/>
        </w:rPr>
      </w:pPr>
    </w:p>
    <w:p w:rsidR="00810D14" w:rsidRDefault="00810D14">
      <w:pPr>
        <w:rPr>
          <w:rFonts w:ascii="Arial" w:hAnsi="Arial" w:cs="Arial"/>
          <w:sz w:val="22"/>
          <w:szCs w:val="22"/>
        </w:rPr>
      </w:pPr>
      <w:r>
        <w:rPr>
          <w:rFonts w:ascii="Arial" w:hAnsi="Arial" w:cs="Arial"/>
          <w:sz w:val="22"/>
          <w:szCs w:val="22"/>
        </w:rPr>
        <w:br w:type="page"/>
      </w:r>
    </w:p>
    <w:p w:rsidR="00CE7307" w:rsidRPr="00D56605" w:rsidRDefault="00CE7307" w:rsidP="00054862">
      <w:pPr>
        <w:pStyle w:val="Corpotesto"/>
        <w:pBdr>
          <w:top w:val="none" w:sz="0" w:space="0" w:color="auto"/>
          <w:left w:val="none" w:sz="0" w:space="0" w:color="auto"/>
          <w:bottom w:val="none" w:sz="0" w:space="0" w:color="auto"/>
          <w:right w:val="none" w:sz="0" w:space="0" w:color="auto"/>
        </w:pBdr>
        <w:tabs>
          <w:tab w:val="center" w:pos="5812"/>
          <w:tab w:val="left" w:pos="7371"/>
          <w:tab w:val="center" w:pos="9356"/>
          <w:tab w:val="right" w:pos="9637"/>
        </w:tabs>
        <w:spacing w:line="360" w:lineRule="auto"/>
        <w:rPr>
          <w:rFonts w:ascii="Arial" w:hAnsi="Arial" w:cs="Arial"/>
          <w:sz w:val="22"/>
          <w:szCs w:val="22"/>
        </w:rPr>
      </w:pPr>
    </w:p>
    <w:p w:rsidR="00CE7307" w:rsidRPr="00D56605" w:rsidRDefault="00CE7307" w:rsidP="00054862">
      <w:pPr>
        <w:pStyle w:val="Corpotesto"/>
        <w:pBdr>
          <w:top w:val="single" w:sz="4" w:space="1" w:color="000000"/>
          <w:left w:val="single" w:sz="4" w:space="0" w:color="000000"/>
          <w:bottom w:val="single" w:sz="4" w:space="1" w:color="000000"/>
          <w:right w:val="single" w:sz="4" w:space="4" w:color="000000"/>
        </w:pBdr>
        <w:tabs>
          <w:tab w:val="left" w:pos="7080"/>
        </w:tabs>
        <w:spacing w:line="360" w:lineRule="auto"/>
        <w:ind w:left="1920" w:right="2701"/>
        <w:jc w:val="center"/>
        <w:rPr>
          <w:rFonts w:ascii="Arial" w:hAnsi="Arial" w:cs="Arial"/>
          <w:b/>
          <w:sz w:val="22"/>
          <w:szCs w:val="22"/>
        </w:rPr>
      </w:pPr>
      <w:r w:rsidRPr="00D56605">
        <w:rPr>
          <w:rFonts w:ascii="Arial" w:hAnsi="Arial" w:cs="Arial"/>
          <w:b/>
          <w:sz w:val="22"/>
          <w:szCs w:val="22"/>
        </w:rPr>
        <w:t>SEZIONE A</w:t>
      </w:r>
      <w:r w:rsidRPr="00D56605">
        <w:rPr>
          <w:rFonts w:ascii="Arial" w:hAnsi="Arial" w:cs="Arial"/>
          <w:sz w:val="22"/>
          <w:szCs w:val="22"/>
        </w:rPr>
        <w:t xml:space="preserve"> – </w:t>
      </w:r>
      <w:r w:rsidR="007F6303" w:rsidRPr="00D56605">
        <w:rPr>
          <w:rFonts w:ascii="Arial" w:hAnsi="Arial" w:cs="Arial"/>
          <w:b/>
          <w:sz w:val="22"/>
          <w:szCs w:val="22"/>
        </w:rPr>
        <w:fldChar w:fldCharType="begin">
          <w:ffData>
            <w:name w:val="Controllo33"/>
            <w:enabled/>
            <w:calcOnExit w:val="0"/>
            <w:checkBox>
              <w:sizeAuto/>
              <w:default w:val="0"/>
            </w:checkBox>
          </w:ffData>
        </w:fldChar>
      </w:r>
      <w:r w:rsidRPr="00D56605">
        <w:rPr>
          <w:rFonts w:ascii="Arial" w:hAnsi="Arial" w:cs="Arial"/>
          <w:b/>
          <w:sz w:val="22"/>
          <w:szCs w:val="22"/>
        </w:rPr>
        <w:instrText xml:space="preserve"> FORMCHECKBOX </w:instrText>
      </w:r>
      <w:r w:rsidR="007F6303" w:rsidRPr="00D56605">
        <w:rPr>
          <w:rFonts w:ascii="Arial" w:hAnsi="Arial" w:cs="Arial"/>
          <w:b/>
          <w:sz w:val="22"/>
          <w:szCs w:val="22"/>
        </w:rPr>
      </w:r>
      <w:r w:rsidR="007F6303" w:rsidRPr="00D56605">
        <w:rPr>
          <w:rFonts w:ascii="Arial" w:hAnsi="Arial" w:cs="Arial"/>
          <w:b/>
          <w:sz w:val="22"/>
          <w:szCs w:val="22"/>
        </w:rPr>
        <w:fldChar w:fldCharType="end"/>
      </w:r>
      <w:r w:rsidRPr="00D56605">
        <w:rPr>
          <w:rFonts w:ascii="Arial" w:hAnsi="Arial" w:cs="Arial"/>
          <w:b/>
          <w:sz w:val="22"/>
          <w:szCs w:val="22"/>
        </w:rPr>
        <w:t xml:space="preserve"> NUOVA APERTURA </w:t>
      </w:r>
    </w:p>
    <w:tbl>
      <w:tblPr>
        <w:tblW w:w="0" w:type="auto"/>
        <w:tblLook w:val="01E0" w:firstRow="1" w:lastRow="1" w:firstColumn="1" w:lastColumn="1" w:noHBand="0" w:noVBand="0"/>
      </w:tblPr>
      <w:tblGrid>
        <w:gridCol w:w="10280"/>
      </w:tblGrid>
      <w:tr w:rsidR="00CE7307" w:rsidRPr="00D56605" w:rsidTr="00054862">
        <w:tc>
          <w:tcPr>
            <w:tcW w:w="10329" w:type="dxa"/>
          </w:tcPr>
          <w:p w:rsidR="00810D14" w:rsidRDefault="00810D14" w:rsidP="00054862">
            <w:pPr>
              <w:pStyle w:val="Corpotesto"/>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b/>
                <w:sz w:val="22"/>
                <w:szCs w:val="22"/>
              </w:rPr>
            </w:pPr>
          </w:p>
          <w:p w:rsidR="00CE7307" w:rsidRPr="00D56605" w:rsidRDefault="00496968" w:rsidP="00054862">
            <w:pPr>
              <w:pStyle w:val="Corpotesto"/>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b/>
                <w:sz w:val="22"/>
                <w:szCs w:val="22"/>
              </w:rPr>
            </w:pPr>
            <w:r w:rsidRPr="00D56605">
              <w:rPr>
                <w:rFonts w:ascii="Arial" w:hAnsi="Arial" w:cs="Arial"/>
                <w:b/>
                <w:sz w:val="22"/>
                <w:szCs w:val="22"/>
              </w:rPr>
              <w:t>IN</w:t>
            </w:r>
            <w:r w:rsidR="00CE7307" w:rsidRPr="00D56605">
              <w:rPr>
                <w:rFonts w:ascii="Arial" w:hAnsi="Arial" w:cs="Arial"/>
                <w:b/>
                <w:sz w:val="22"/>
                <w:szCs w:val="22"/>
              </w:rPr>
              <w:t>D</w:t>
            </w:r>
            <w:r w:rsidRPr="00D56605">
              <w:rPr>
                <w:rFonts w:ascii="Arial" w:hAnsi="Arial" w:cs="Arial"/>
                <w:b/>
                <w:sz w:val="22"/>
                <w:szCs w:val="22"/>
              </w:rPr>
              <w:t>I</w:t>
            </w:r>
            <w:r w:rsidR="00CE7307" w:rsidRPr="00D56605">
              <w:rPr>
                <w:rFonts w:ascii="Arial" w:hAnsi="Arial" w:cs="Arial"/>
                <w:b/>
                <w:sz w:val="22"/>
                <w:szCs w:val="22"/>
              </w:rPr>
              <w:t>RIZZO:</w:t>
            </w:r>
          </w:p>
          <w:p w:rsidR="00CE7307" w:rsidRPr="00D56605" w:rsidRDefault="00CE7307" w:rsidP="008C4797">
            <w:pPr>
              <w:pStyle w:val="Corpotesto"/>
              <w:pBdr>
                <w:top w:val="none" w:sz="0" w:space="0" w:color="auto"/>
                <w:left w:val="none" w:sz="0" w:space="0" w:color="auto"/>
                <w:bottom w:val="none" w:sz="0" w:space="0" w:color="auto"/>
                <w:right w:val="none" w:sz="0" w:space="0" w:color="auto"/>
              </w:pBdr>
              <w:tabs>
                <w:tab w:val="center" w:pos="2835"/>
                <w:tab w:val="left" w:pos="3544"/>
                <w:tab w:val="left" w:pos="8647"/>
                <w:tab w:val="center" w:pos="9356"/>
                <w:tab w:val="right" w:pos="9637"/>
              </w:tabs>
              <w:spacing w:line="360" w:lineRule="auto"/>
              <w:rPr>
                <w:rFonts w:ascii="Arial" w:hAnsi="Arial" w:cs="Arial"/>
                <w:sz w:val="22"/>
                <w:szCs w:val="22"/>
                <w:u w:val="single"/>
              </w:rPr>
            </w:pPr>
            <w:r w:rsidRPr="00D56605">
              <w:rPr>
                <w:rFonts w:ascii="Arial" w:hAnsi="Arial" w:cs="Arial"/>
                <w:sz w:val="22"/>
                <w:szCs w:val="22"/>
              </w:rPr>
              <w:t xml:space="preserve">Comune di ________________________Via, Viale, Piazza ecc. </w:t>
            </w:r>
            <w:r w:rsidRPr="00D56605">
              <w:rPr>
                <w:rFonts w:ascii="Arial" w:hAnsi="Arial" w:cs="Arial"/>
                <w:sz w:val="22"/>
                <w:szCs w:val="22"/>
                <w:u w:val="single"/>
              </w:rPr>
              <w:tab/>
            </w:r>
            <w:r w:rsidRPr="00D56605">
              <w:rPr>
                <w:rFonts w:ascii="Arial" w:hAnsi="Arial" w:cs="Arial"/>
                <w:sz w:val="22"/>
                <w:szCs w:val="22"/>
              </w:rPr>
              <w:t xml:space="preserve">N. </w:t>
            </w:r>
            <w:r w:rsidRPr="00D56605">
              <w:rPr>
                <w:rFonts w:ascii="Arial" w:hAnsi="Arial" w:cs="Arial"/>
                <w:sz w:val="22"/>
                <w:szCs w:val="22"/>
                <w:u w:val="single"/>
              </w:rPr>
              <w:tab/>
            </w:r>
            <w:r w:rsidRPr="00D56605">
              <w:rPr>
                <w:rFonts w:ascii="Arial" w:hAnsi="Arial" w:cs="Arial"/>
                <w:sz w:val="22"/>
                <w:szCs w:val="22"/>
                <w:u w:val="single"/>
              </w:rPr>
              <w:tab/>
              <w:t> </w:t>
            </w:r>
          </w:p>
          <w:p w:rsidR="00810D14" w:rsidRDefault="00810D14" w:rsidP="00054862">
            <w:pPr>
              <w:pStyle w:val="Corpotesto"/>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b/>
                <w:sz w:val="22"/>
                <w:szCs w:val="22"/>
              </w:rPr>
            </w:pPr>
          </w:p>
          <w:p w:rsidR="00814C18" w:rsidRPr="00D56605" w:rsidRDefault="00814C18" w:rsidP="00054862">
            <w:pPr>
              <w:pStyle w:val="Corpotesto"/>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b/>
                <w:sz w:val="22"/>
                <w:szCs w:val="22"/>
              </w:rPr>
            </w:pPr>
            <w:r w:rsidRPr="00D56605">
              <w:rPr>
                <w:rFonts w:ascii="Arial" w:hAnsi="Arial" w:cs="Arial"/>
                <w:b/>
                <w:sz w:val="22"/>
                <w:szCs w:val="22"/>
              </w:rPr>
              <w:t>Per l’attività di:</w:t>
            </w:r>
          </w:p>
          <w:p w:rsidR="00814C18" w:rsidRPr="00D56605" w:rsidRDefault="00814C18" w:rsidP="00054862">
            <w:pPr>
              <w:pStyle w:val="Corpotesto"/>
              <w:numPr>
                <w:ilvl w:val="0"/>
                <w:numId w:val="41"/>
              </w:numPr>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b/>
                <w:sz w:val="22"/>
                <w:szCs w:val="22"/>
              </w:rPr>
            </w:pPr>
            <w:r w:rsidRPr="00D56605">
              <w:rPr>
                <w:rFonts w:ascii="Arial" w:hAnsi="Arial" w:cs="Arial"/>
                <w:b/>
                <w:sz w:val="22"/>
                <w:szCs w:val="22"/>
              </w:rPr>
              <w:t>tatuaggio</w:t>
            </w:r>
          </w:p>
          <w:p w:rsidR="00814C18" w:rsidRPr="00D56605" w:rsidRDefault="00814C18" w:rsidP="00054862">
            <w:pPr>
              <w:pStyle w:val="Corpotesto"/>
              <w:numPr>
                <w:ilvl w:val="0"/>
                <w:numId w:val="41"/>
              </w:numPr>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b/>
                <w:sz w:val="22"/>
                <w:szCs w:val="22"/>
              </w:rPr>
            </w:pPr>
            <w:r w:rsidRPr="00D56605">
              <w:rPr>
                <w:rFonts w:ascii="Arial" w:hAnsi="Arial" w:cs="Arial"/>
                <w:b/>
                <w:sz w:val="22"/>
                <w:szCs w:val="22"/>
              </w:rPr>
              <w:t>piercing</w:t>
            </w:r>
          </w:p>
          <w:p w:rsidR="00814C18" w:rsidRPr="00D56605" w:rsidRDefault="00814C18" w:rsidP="00054862">
            <w:pPr>
              <w:pStyle w:val="Corpotesto"/>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sz w:val="22"/>
                <w:szCs w:val="22"/>
                <w:u w:val="single"/>
              </w:rPr>
            </w:pPr>
          </w:p>
          <w:p w:rsidR="002966B3" w:rsidRPr="00D56605" w:rsidRDefault="002966B3" w:rsidP="00054862">
            <w:pPr>
              <w:tabs>
                <w:tab w:val="center" w:pos="2835"/>
                <w:tab w:val="left" w:pos="3544"/>
                <w:tab w:val="left" w:pos="8647"/>
                <w:tab w:val="center" w:pos="9356"/>
                <w:tab w:val="right" w:pos="9637"/>
              </w:tabs>
              <w:spacing w:line="360" w:lineRule="auto"/>
              <w:jc w:val="both"/>
              <w:rPr>
                <w:rFonts w:ascii="Arial" w:hAnsi="Arial" w:cs="Arial"/>
                <w:sz w:val="22"/>
                <w:szCs w:val="22"/>
              </w:rPr>
            </w:pPr>
            <w:r w:rsidRPr="00D56605">
              <w:rPr>
                <w:rFonts w:ascii="Arial" w:hAnsi="Arial" w:cs="Arial"/>
                <w:sz w:val="22"/>
                <w:szCs w:val="22"/>
              </w:rPr>
              <w:t>superficie dei locali utilizzati per l’attività: mq. ______________________</w:t>
            </w:r>
          </w:p>
          <w:p w:rsidR="002966B3" w:rsidRPr="00D56605" w:rsidRDefault="002966B3" w:rsidP="00054862">
            <w:pPr>
              <w:tabs>
                <w:tab w:val="center" w:pos="2835"/>
                <w:tab w:val="left" w:pos="3544"/>
                <w:tab w:val="left" w:pos="8647"/>
                <w:tab w:val="center" w:pos="9356"/>
                <w:tab w:val="right" w:pos="9637"/>
              </w:tabs>
              <w:spacing w:line="360" w:lineRule="auto"/>
              <w:jc w:val="both"/>
              <w:rPr>
                <w:rFonts w:ascii="Arial" w:hAnsi="Arial" w:cs="Arial"/>
                <w:sz w:val="22"/>
                <w:szCs w:val="22"/>
              </w:rPr>
            </w:pPr>
            <w:r w:rsidRPr="00D56605">
              <w:rPr>
                <w:rFonts w:ascii="Arial" w:hAnsi="Arial" w:cs="Arial"/>
                <w:sz w:val="22"/>
                <w:szCs w:val="22"/>
              </w:rPr>
              <w:t>superficie adibita ad altri usi: mq. ______</w:t>
            </w:r>
          </w:p>
          <w:p w:rsidR="002966B3" w:rsidRPr="00D56605" w:rsidRDefault="002966B3" w:rsidP="00054862">
            <w:pPr>
              <w:tabs>
                <w:tab w:val="center" w:pos="2835"/>
                <w:tab w:val="left" w:pos="3544"/>
                <w:tab w:val="left" w:pos="8647"/>
                <w:tab w:val="center" w:pos="9356"/>
                <w:tab w:val="right" w:pos="9637"/>
              </w:tabs>
              <w:spacing w:line="360" w:lineRule="auto"/>
              <w:jc w:val="both"/>
              <w:rPr>
                <w:rFonts w:ascii="Arial" w:hAnsi="Arial" w:cs="Arial"/>
                <w:sz w:val="22"/>
                <w:szCs w:val="22"/>
              </w:rPr>
            </w:pPr>
            <w:r w:rsidRPr="00D56605">
              <w:rPr>
                <w:rFonts w:ascii="Arial" w:hAnsi="Arial" w:cs="Arial"/>
                <w:sz w:val="22"/>
                <w:szCs w:val="22"/>
              </w:rPr>
              <w:t>SUPERFICIE TOTALE (superficie dei locali utilizzati per l’attività e superficie adibita ad altri usi): mq.__</w:t>
            </w:r>
          </w:p>
          <w:p w:rsidR="00F23E3D" w:rsidRPr="00D56605" w:rsidRDefault="00F23E3D" w:rsidP="00054862">
            <w:pPr>
              <w:widowControl w:val="0"/>
              <w:tabs>
                <w:tab w:val="left" w:pos="2410"/>
              </w:tabs>
              <w:spacing w:line="360" w:lineRule="auto"/>
              <w:jc w:val="both"/>
              <w:rPr>
                <w:rFonts w:ascii="Arial" w:hAnsi="Arial" w:cs="Arial"/>
                <w:i/>
                <w:sz w:val="22"/>
                <w:szCs w:val="22"/>
              </w:rPr>
            </w:pPr>
          </w:p>
          <w:p w:rsidR="00F23E3D" w:rsidRPr="00D56605" w:rsidRDefault="00F23E3D" w:rsidP="00054862">
            <w:pPr>
              <w:widowControl w:val="0"/>
              <w:tabs>
                <w:tab w:val="left" w:pos="2410"/>
              </w:tabs>
              <w:spacing w:line="360" w:lineRule="auto"/>
              <w:jc w:val="both"/>
              <w:rPr>
                <w:rFonts w:ascii="Arial" w:hAnsi="Arial" w:cs="Arial"/>
                <w:i/>
                <w:sz w:val="22"/>
                <w:szCs w:val="22"/>
              </w:rPr>
            </w:pPr>
            <w:r w:rsidRPr="00D56605">
              <w:rPr>
                <w:rFonts w:ascii="Arial" w:hAnsi="Arial" w:cs="Arial"/>
                <w:i/>
                <w:sz w:val="22"/>
                <w:szCs w:val="22"/>
              </w:rPr>
              <w:t>(NEL CASO DI APERTURA DI UN ESERCIZIO ALL’INTERNO DI UN CENTRO COMMERCIALE) specificare: denominazione del Centro Commerciale _____________________________________, autorizzazione n</w:t>
            </w:r>
            <w:r w:rsidR="00054862">
              <w:rPr>
                <w:rFonts w:ascii="Arial" w:hAnsi="Arial" w:cs="Arial"/>
                <w:i/>
                <w:sz w:val="22"/>
                <w:szCs w:val="22"/>
              </w:rPr>
              <w:t>. _________ del ________</w:t>
            </w:r>
            <w:r w:rsidRPr="00D56605">
              <w:rPr>
                <w:rFonts w:ascii="Arial" w:hAnsi="Arial" w:cs="Arial"/>
                <w:i/>
                <w:sz w:val="22"/>
                <w:szCs w:val="22"/>
              </w:rPr>
              <w:t>___</w:t>
            </w:r>
          </w:p>
          <w:p w:rsidR="00CE7307" w:rsidRPr="00D56605" w:rsidRDefault="00CE7307" w:rsidP="00054862">
            <w:pPr>
              <w:pStyle w:val="Corpotesto"/>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tc>
      </w:tr>
    </w:tbl>
    <w:p w:rsidR="008C4797" w:rsidRDefault="008C4797">
      <w:pPr>
        <w:rPr>
          <w:rFonts w:ascii="Arial" w:hAnsi="Arial" w:cs="Arial"/>
          <w:sz w:val="22"/>
          <w:szCs w:val="22"/>
        </w:rPr>
      </w:pPr>
      <w:r>
        <w:rPr>
          <w:rFonts w:ascii="Arial" w:hAnsi="Arial" w:cs="Arial"/>
          <w:sz w:val="22"/>
          <w:szCs w:val="22"/>
        </w:rPr>
        <w:br w:type="page"/>
      </w:r>
    </w:p>
    <w:p w:rsidR="00CE7307" w:rsidRPr="00D56605" w:rsidRDefault="00CE7307" w:rsidP="00054862">
      <w:pPr>
        <w:pStyle w:val="Corpotesto"/>
        <w:pBdr>
          <w:top w:val="single" w:sz="4" w:space="1" w:color="auto"/>
          <w:left w:val="single" w:sz="4" w:space="0" w:color="auto"/>
          <w:bottom w:val="single" w:sz="4" w:space="1" w:color="auto"/>
          <w:right w:val="single" w:sz="4" w:space="4" w:color="auto"/>
        </w:pBdr>
        <w:tabs>
          <w:tab w:val="left" w:pos="7080"/>
        </w:tabs>
        <w:spacing w:line="360" w:lineRule="auto"/>
        <w:ind w:left="1920" w:right="2701"/>
        <w:jc w:val="center"/>
        <w:outlineLvl w:val="0"/>
        <w:rPr>
          <w:rFonts w:ascii="Arial" w:hAnsi="Arial" w:cs="Arial"/>
          <w:sz w:val="22"/>
          <w:szCs w:val="22"/>
        </w:rPr>
      </w:pPr>
      <w:r w:rsidRPr="00D56605">
        <w:rPr>
          <w:rFonts w:ascii="Arial" w:hAnsi="Arial" w:cs="Arial"/>
          <w:b/>
          <w:sz w:val="22"/>
          <w:szCs w:val="22"/>
        </w:rPr>
        <w:lastRenderedPageBreak/>
        <w:t>SEZIONE B</w:t>
      </w:r>
      <w:r w:rsidRPr="00D56605">
        <w:rPr>
          <w:rFonts w:ascii="Arial" w:hAnsi="Arial" w:cs="Arial"/>
          <w:sz w:val="22"/>
          <w:szCs w:val="22"/>
        </w:rPr>
        <w:t xml:space="preserve"> – </w:t>
      </w:r>
      <w:r w:rsidR="007F6303" w:rsidRPr="00D56605">
        <w:rPr>
          <w:rFonts w:ascii="Arial" w:hAnsi="Arial" w:cs="Arial"/>
          <w:b/>
          <w:sz w:val="22"/>
          <w:szCs w:val="22"/>
        </w:rPr>
        <w:fldChar w:fldCharType="begin">
          <w:ffData>
            <w:name w:val="Controllo33"/>
            <w:enabled/>
            <w:calcOnExit w:val="0"/>
            <w:checkBox>
              <w:sizeAuto/>
              <w:default w:val="0"/>
            </w:checkBox>
          </w:ffData>
        </w:fldChar>
      </w:r>
      <w:r w:rsidRPr="00D56605">
        <w:rPr>
          <w:rFonts w:ascii="Arial" w:hAnsi="Arial" w:cs="Arial"/>
          <w:b/>
          <w:sz w:val="22"/>
          <w:szCs w:val="22"/>
        </w:rPr>
        <w:instrText xml:space="preserve"> FORMCHECKBOX </w:instrText>
      </w:r>
      <w:r w:rsidR="007F6303" w:rsidRPr="00D56605">
        <w:rPr>
          <w:rFonts w:ascii="Arial" w:hAnsi="Arial" w:cs="Arial"/>
          <w:b/>
          <w:sz w:val="22"/>
          <w:szCs w:val="22"/>
        </w:rPr>
      </w:r>
      <w:r w:rsidR="007F6303" w:rsidRPr="00D56605">
        <w:rPr>
          <w:rFonts w:ascii="Arial" w:hAnsi="Arial" w:cs="Arial"/>
          <w:b/>
          <w:sz w:val="22"/>
          <w:szCs w:val="22"/>
        </w:rPr>
        <w:fldChar w:fldCharType="end"/>
      </w:r>
      <w:r w:rsidRPr="00D56605">
        <w:rPr>
          <w:rFonts w:ascii="Arial" w:hAnsi="Arial" w:cs="Arial"/>
          <w:b/>
          <w:sz w:val="22"/>
          <w:szCs w:val="22"/>
        </w:rPr>
        <w:t xml:space="preserve"> APERTURA PER SUBINGRESSO</w:t>
      </w:r>
    </w:p>
    <w:tbl>
      <w:tblPr>
        <w:tblW w:w="0" w:type="auto"/>
        <w:tblLook w:val="01E0" w:firstRow="1" w:lastRow="1" w:firstColumn="1" w:lastColumn="1" w:noHBand="0" w:noVBand="0"/>
      </w:tblPr>
      <w:tblGrid>
        <w:gridCol w:w="10280"/>
      </w:tblGrid>
      <w:tr w:rsidR="00CE7307" w:rsidRPr="00D56605" w:rsidTr="00054862">
        <w:tc>
          <w:tcPr>
            <w:tcW w:w="10329" w:type="dxa"/>
          </w:tcPr>
          <w:p w:rsidR="00CE7307" w:rsidRDefault="00CE7307" w:rsidP="00054862">
            <w:pPr>
              <w:pStyle w:val="Corpotesto"/>
              <w:pBdr>
                <w:top w:val="none" w:sz="0" w:space="0" w:color="auto"/>
                <w:left w:val="none" w:sz="0" w:space="0" w:color="auto"/>
                <w:bottom w:val="none" w:sz="0" w:space="0" w:color="auto"/>
                <w:right w:val="none" w:sz="0" w:space="0" w:color="auto"/>
              </w:pBdr>
              <w:tabs>
                <w:tab w:val="center" w:pos="2835"/>
                <w:tab w:val="left" w:pos="3544"/>
                <w:tab w:val="left" w:pos="8647"/>
                <w:tab w:val="center" w:pos="9356"/>
                <w:tab w:val="right" w:pos="9637"/>
              </w:tabs>
              <w:spacing w:line="360" w:lineRule="auto"/>
              <w:rPr>
                <w:rFonts w:ascii="Arial" w:hAnsi="Arial" w:cs="Arial"/>
                <w:b/>
                <w:sz w:val="22"/>
                <w:szCs w:val="22"/>
              </w:rPr>
            </w:pPr>
          </w:p>
          <w:p w:rsidR="00054862" w:rsidRPr="00D56605" w:rsidRDefault="00054862" w:rsidP="00054862">
            <w:pPr>
              <w:pStyle w:val="Corpotesto"/>
              <w:pBdr>
                <w:top w:val="none" w:sz="0" w:space="0" w:color="auto"/>
                <w:left w:val="none" w:sz="0" w:space="0" w:color="auto"/>
                <w:bottom w:val="none" w:sz="0" w:space="0" w:color="auto"/>
                <w:right w:val="none" w:sz="0" w:space="0" w:color="auto"/>
              </w:pBdr>
              <w:tabs>
                <w:tab w:val="center" w:pos="2835"/>
                <w:tab w:val="left" w:pos="3544"/>
                <w:tab w:val="left" w:pos="8647"/>
                <w:tab w:val="center" w:pos="9356"/>
                <w:tab w:val="right" w:pos="9637"/>
              </w:tabs>
              <w:spacing w:line="360" w:lineRule="auto"/>
              <w:rPr>
                <w:rFonts w:ascii="Arial" w:hAnsi="Arial" w:cs="Arial"/>
                <w:b/>
                <w:sz w:val="22"/>
                <w:szCs w:val="22"/>
              </w:rPr>
            </w:pPr>
          </w:p>
          <w:p w:rsidR="00CE7307" w:rsidRPr="00D56605" w:rsidRDefault="00CE7307" w:rsidP="00054862">
            <w:pPr>
              <w:pStyle w:val="Corpotesto"/>
              <w:pBdr>
                <w:top w:val="none" w:sz="0" w:space="0" w:color="auto"/>
                <w:left w:val="none" w:sz="0" w:space="0" w:color="auto"/>
                <w:bottom w:val="none" w:sz="0" w:space="0" w:color="auto"/>
                <w:right w:val="none" w:sz="0" w:space="0" w:color="auto"/>
              </w:pBdr>
              <w:tabs>
                <w:tab w:val="center" w:pos="2835"/>
                <w:tab w:val="left" w:pos="3544"/>
                <w:tab w:val="left" w:pos="8647"/>
                <w:tab w:val="center" w:pos="9356"/>
                <w:tab w:val="right" w:pos="9637"/>
              </w:tabs>
              <w:spacing w:line="360" w:lineRule="auto"/>
              <w:rPr>
                <w:rFonts w:ascii="Arial" w:hAnsi="Arial" w:cs="Arial"/>
                <w:b/>
                <w:sz w:val="22"/>
                <w:szCs w:val="22"/>
              </w:rPr>
            </w:pPr>
            <w:r w:rsidRPr="00D56605">
              <w:rPr>
                <w:rFonts w:ascii="Arial" w:hAnsi="Arial" w:cs="Arial"/>
                <w:b/>
                <w:sz w:val="22"/>
                <w:szCs w:val="22"/>
              </w:rPr>
              <w:t>SUBENTRERÀ ALL’IMPRESA</w:t>
            </w:r>
          </w:p>
          <w:p w:rsidR="00CE7307" w:rsidRPr="00D56605" w:rsidRDefault="00CE7307" w:rsidP="00054862">
            <w:pPr>
              <w:pStyle w:val="Corpotesto"/>
              <w:pBdr>
                <w:top w:val="none" w:sz="0" w:space="0" w:color="auto"/>
                <w:left w:val="none" w:sz="0" w:space="0" w:color="auto"/>
                <w:bottom w:val="none" w:sz="0" w:space="0" w:color="auto"/>
                <w:right w:val="none" w:sz="0" w:space="0" w:color="auto"/>
              </w:pBdr>
              <w:tabs>
                <w:tab w:val="center" w:pos="2835"/>
                <w:tab w:val="left" w:pos="3544"/>
                <w:tab w:val="left" w:pos="8647"/>
                <w:tab w:val="center" w:pos="9356"/>
                <w:tab w:val="right" w:pos="9637"/>
              </w:tabs>
              <w:spacing w:line="360" w:lineRule="auto"/>
              <w:rPr>
                <w:rFonts w:ascii="Arial" w:hAnsi="Arial" w:cs="Arial"/>
                <w:sz w:val="22"/>
                <w:szCs w:val="22"/>
              </w:rPr>
            </w:pPr>
            <w:r w:rsidRPr="00D56605">
              <w:rPr>
                <w:rFonts w:ascii="Arial" w:hAnsi="Arial" w:cs="Arial"/>
                <w:b/>
                <w:sz w:val="22"/>
                <w:szCs w:val="22"/>
              </w:rPr>
              <w:t>Denominazione _____________________________________________________________________</w:t>
            </w:r>
          </w:p>
          <w:p w:rsidR="00CE7307" w:rsidRPr="00D56605" w:rsidRDefault="00CE7307" w:rsidP="00054862">
            <w:pPr>
              <w:tabs>
                <w:tab w:val="left" w:pos="709"/>
                <w:tab w:val="right" w:pos="10204"/>
              </w:tabs>
              <w:spacing w:line="360" w:lineRule="auto"/>
              <w:rPr>
                <w:rFonts w:ascii="Arial" w:hAnsi="Arial" w:cs="Arial"/>
                <w:sz w:val="22"/>
                <w:szCs w:val="22"/>
                <w:u w:val="single"/>
              </w:rPr>
            </w:pPr>
            <w:r w:rsidRPr="00D56605">
              <w:rPr>
                <w:rFonts w:ascii="Arial" w:hAnsi="Arial" w:cs="Arial"/>
                <w:sz w:val="22"/>
                <w:szCs w:val="22"/>
              </w:rPr>
              <w:t>C.F.  |</w:t>
            </w:r>
            <w:r w:rsidRPr="00D56605">
              <w:rPr>
                <w:rFonts w:ascii="Arial" w:hAnsi="Arial" w:cs="Arial"/>
                <w:sz w:val="22"/>
                <w:szCs w:val="22"/>
                <w:u w:val="single"/>
              </w:rPr>
              <w:t xml:space="preserve">    |    |    |    |    |    |    |    |    |    |    |    |    |    |    |    |</w:t>
            </w:r>
          </w:p>
          <w:p w:rsidR="00CE7307" w:rsidRDefault="00CE7307" w:rsidP="00054862">
            <w:pPr>
              <w:pStyle w:val="Corpotesto"/>
              <w:pBdr>
                <w:top w:val="none" w:sz="0" w:space="0" w:color="auto"/>
                <w:left w:val="none" w:sz="0" w:space="0" w:color="auto"/>
                <w:bottom w:val="none" w:sz="0" w:space="0" w:color="auto"/>
                <w:right w:val="none" w:sz="0" w:space="0" w:color="auto"/>
              </w:pBdr>
              <w:spacing w:line="360" w:lineRule="auto"/>
              <w:rPr>
                <w:rFonts w:ascii="Arial" w:hAnsi="Arial" w:cs="Arial"/>
                <w:sz w:val="22"/>
                <w:szCs w:val="22"/>
                <w:u w:val="single"/>
              </w:rPr>
            </w:pPr>
            <w:r w:rsidRPr="00D56605">
              <w:rPr>
                <w:rFonts w:ascii="Arial" w:hAnsi="Arial" w:cs="Arial"/>
                <w:sz w:val="22"/>
                <w:szCs w:val="22"/>
              </w:rPr>
              <w:t>Partita IVA (se diversa da C.F.)  |</w:t>
            </w:r>
            <w:r w:rsidRPr="00D56605">
              <w:rPr>
                <w:rFonts w:ascii="Arial" w:hAnsi="Arial" w:cs="Arial"/>
                <w:sz w:val="22"/>
                <w:szCs w:val="22"/>
                <w:u w:val="single"/>
              </w:rPr>
              <w:t xml:space="preserve">    |    |    |    |    |    |    |    |    |    |    |    |    |    |    |    |</w:t>
            </w:r>
          </w:p>
          <w:p w:rsidR="00810D14" w:rsidRPr="00D56605" w:rsidRDefault="00810D14" w:rsidP="00054862">
            <w:pPr>
              <w:pStyle w:val="Corpotesto"/>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rsidR="00CE7307" w:rsidRPr="00D56605" w:rsidRDefault="00CE7307" w:rsidP="00054862">
            <w:pPr>
              <w:pStyle w:val="Testonotaapidipagina"/>
              <w:spacing w:line="360" w:lineRule="auto"/>
              <w:jc w:val="both"/>
              <w:rPr>
                <w:rFonts w:ascii="Arial" w:hAnsi="Arial" w:cs="Arial"/>
                <w:sz w:val="22"/>
                <w:szCs w:val="22"/>
              </w:rPr>
            </w:pPr>
            <w:r w:rsidRPr="00D56605">
              <w:rPr>
                <w:rFonts w:ascii="Arial" w:hAnsi="Arial" w:cs="Arial"/>
                <w:b/>
                <w:sz w:val="22"/>
                <w:szCs w:val="22"/>
              </w:rPr>
              <w:t xml:space="preserve">titolare della </w:t>
            </w:r>
            <w:r w:rsidR="008F20F9" w:rsidRPr="00D56605">
              <w:rPr>
                <w:rFonts w:ascii="Arial" w:hAnsi="Arial" w:cs="Arial"/>
                <w:sz w:val="22"/>
                <w:szCs w:val="22"/>
              </w:rPr>
              <w:sym w:font="Monotype Sorts" w:char="F06F"/>
            </w:r>
            <w:r w:rsidR="008F20F9" w:rsidRPr="00D56605">
              <w:rPr>
                <w:rFonts w:ascii="Arial" w:hAnsi="Arial" w:cs="Arial"/>
                <w:sz w:val="22"/>
                <w:szCs w:val="22"/>
              </w:rPr>
              <w:t xml:space="preserve"> </w:t>
            </w:r>
            <w:r w:rsidR="008F20F9" w:rsidRPr="00D56605">
              <w:rPr>
                <w:rFonts w:ascii="Arial" w:hAnsi="Arial" w:cs="Arial"/>
                <w:b/>
                <w:sz w:val="22"/>
                <w:szCs w:val="22"/>
              </w:rPr>
              <w:t xml:space="preserve">AUTORIZZAZIONE </w:t>
            </w:r>
            <w:r w:rsidR="008F20F9" w:rsidRPr="00D56605">
              <w:rPr>
                <w:rFonts w:ascii="Arial" w:hAnsi="Arial" w:cs="Arial"/>
                <w:sz w:val="22"/>
                <w:szCs w:val="22"/>
              </w:rPr>
              <w:sym w:font="Monotype Sorts" w:char="F06F"/>
            </w:r>
            <w:r w:rsidR="008F20F9" w:rsidRPr="00D56605">
              <w:rPr>
                <w:rFonts w:ascii="Arial" w:hAnsi="Arial" w:cs="Arial"/>
                <w:b/>
                <w:sz w:val="22"/>
                <w:szCs w:val="22"/>
              </w:rPr>
              <w:t xml:space="preserve"> DIA </w:t>
            </w:r>
            <w:r w:rsidR="008F20F9" w:rsidRPr="00D56605">
              <w:rPr>
                <w:rFonts w:ascii="Arial" w:hAnsi="Arial" w:cs="Arial"/>
                <w:sz w:val="22"/>
                <w:szCs w:val="22"/>
              </w:rPr>
              <w:sym w:font="Monotype Sorts" w:char="F06F"/>
            </w:r>
            <w:r w:rsidR="008F20F9" w:rsidRPr="00D56605">
              <w:rPr>
                <w:rFonts w:ascii="Arial" w:hAnsi="Arial" w:cs="Arial"/>
                <w:b/>
                <w:sz w:val="22"/>
                <w:szCs w:val="22"/>
              </w:rPr>
              <w:t xml:space="preserve"> </w:t>
            </w:r>
            <w:r w:rsidRPr="00D56605">
              <w:rPr>
                <w:rFonts w:ascii="Arial" w:hAnsi="Arial" w:cs="Arial"/>
                <w:b/>
                <w:sz w:val="22"/>
                <w:szCs w:val="22"/>
              </w:rPr>
              <w:t>SCIA</w:t>
            </w:r>
            <w:r w:rsidRPr="00D56605">
              <w:rPr>
                <w:rFonts w:ascii="Arial" w:hAnsi="Arial" w:cs="Arial"/>
                <w:sz w:val="22"/>
                <w:szCs w:val="22"/>
              </w:rPr>
              <w:t xml:space="preserve"> n. _________ del ________________</w:t>
            </w:r>
          </w:p>
          <w:p w:rsidR="00814C18" w:rsidRPr="00D56605" w:rsidRDefault="00814C18" w:rsidP="00054862">
            <w:pPr>
              <w:pStyle w:val="Testonotaapidipagina"/>
              <w:spacing w:line="360" w:lineRule="auto"/>
              <w:jc w:val="both"/>
              <w:rPr>
                <w:rFonts w:ascii="Arial" w:hAnsi="Arial" w:cs="Arial"/>
                <w:sz w:val="22"/>
                <w:szCs w:val="22"/>
              </w:rPr>
            </w:pPr>
            <w:r w:rsidRPr="00D56605">
              <w:rPr>
                <w:rFonts w:ascii="Arial" w:hAnsi="Arial" w:cs="Arial"/>
                <w:sz w:val="22"/>
                <w:szCs w:val="22"/>
              </w:rPr>
              <w:t>per l’esercizio dell’attività di:</w:t>
            </w:r>
          </w:p>
          <w:p w:rsidR="00814C18" w:rsidRPr="00D56605" w:rsidRDefault="00814C18" w:rsidP="00054862">
            <w:pPr>
              <w:pStyle w:val="Corpotesto"/>
              <w:numPr>
                <w:ilvl w:val="0"/>
                <w:numId w:val="41"/>
              </w:numPr>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b/>
                <w:sz w:val="22"/>
                <w:szCs w:val="22"/>
              </w:rPr>
            </w:pPr>
            <w:r w:rsidRPr="00D56605">
              <w:rPr>
                <w:rFonts w:ascii="Arial" w:hAnsi="Arial" w:cs="Arial"/>
                <w:b/>
                <w:sz w:val="22"/>
                <w:szCs w:val="22"/>
              </w:rPr>
              <w:t>tatuaggio</w:t>
            </w:r>
          </w:p>
          <w:p w:rsidR="00814C18" w:rsidRPr="00D56605" w:rsidRDefault="00814C18" w:rsidP="00054862">
            <w:pPr>
              <w:pStyle w:val="Corpotesto"/>
              <w:numPr>
                <w:ilvl w:val="0"/>
                <w:numId w:val="41"/>
              </w:numPr>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b/>
                <w:sz w:val="22"/>
                <w:szCs w:val="22"/>
              </w:rPr>
            </w:pPr>
            <w:r w:rsidRPr="00D56605">
              <w:rPr>
                <w:rFonts w:ascii="Arial" w:hAnsi="Arial" w:cs="Arial"/>
                <w:b/>
                <w:sz w:val="22"/>
                <w:szCs w:val="22"/>
              </w:rPr>
              <w:t>piercing</w:t>
            </w:r>
          </w:p>
          <w:p w:rsidR="00054862" w:rsidRDefault="00054862" w:rsidP="00054862">
            <w:pPr>
              <w:pStyle w:val="Corpotesto"/>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b/>
                <w:sz w:val="22"/>
                <w:szCs w:val="22"/>
              </w:rPr>
            </w:pPr>
          </w:p>
          <w:p w:rsidR="00CE7307" w:rsidRPr="00D56605" w:rsidRDefault="00CE7307" w:rsidP="00054862">
            <w:pPr>
              <w:pStyle w:val="Corpotesto"/>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b/>
                <w:sz w:val="22"/>
                <w:szCs w:val="22"/>
              </w:rPr>
            </w:pPr>
            <w:r w:rsidRPr="00D56605">
              <w:rPr>
                <w:rFonts w:ascii="Arial" w:hAnsi="Arial" w:cs="Arial"/>
                <w:b/>
                <w:sz w:val="22"/>
                <w:szCs w:val="22"/>
              </w:rPr>
              <w:t>INDRIZZO DELL’ESERCIZIO:</w:t>
            </w:r>
          </w:p>
          <w:p w:rsidR="00CE7307" w:rsidRPr="00D56605" w:rsidRDefault="00CE7307" w:rsidP="00054862">
            <w:pPr>
              <w:pStyle w:val="Corpotesto"/>
              <w:pBdr>
                <w:top w:val="none" w:sz="0" w:space="0" w:color="auto"/>
                <w:left w:val="none" w:sz="0" w:space="0" w:color="auto"/>
                <w:bottom w:val="none" w:sz="0" w:space="0" w:color="auto"/>
                <w:right w:val="none" w:sz="0" w:space="0" w:color="auto"/>
              </w:pBdr>
              <w:tabs>
                <w:tab w:val="center" w:pos="2835"/>
                <w:tab w:val="left" w:pos="3544"/>
                <w:tab w:val="left" w:pos="8647"/>
                <w:tab w:val="center" w:pos="9356"/>
                <w:tab w:val="right" w:pos="9637"/>
              </w:tabs>
              <w:spacing w:line="360" w:lineRule="auto"/>
              <w:rPr>
                <w:rFonts w:ascii="Arial" w:hAnsi="Arial" w:cs="Arial"/>
                <w:b/>
                <w:sz w:val="22"/>
                <w:szCs w:val="22"/>
              </w:rPr>
            </w:pPr>
            <w:r w:rsidRPr="00D56605">
              <w:rPr>
                <w:rFonts w:ascii="Arial" w:hAnsi="Arial" w:cs="Arial"/>
                <w:sz w:val="22"/>
                <w:szCs w:val="22"/>
              </w:rPr>
              <w:t>Comune di _________________________</w:t>
            </w:r>
          </w:p>
          <w:p w:rsidR="00CE7307" w:rsidRPr="00D56605" w:rsidRDefault="00CE7307" w:rsidP="00054862">
            <w:pPr>
              <w:pStyle w:val="Corpotesto"/>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sz w:val="22"/>
                <w:szCs w:val="22"/>
                <w:u w:val="single"/>
              </w:rPr>
            </w:pPr>
            <w:r w:rsidRPr="00D56605">
              <w:rPr>
                <w:rFonts w:ascii="Arial" w:hAnsi="Arial" w:cs="Arial"/>
                <w:sz w:val="22"/>
                <w:szCs w:val="22"/>
              </w:rPr>
              <w:t xml:space="preserve">Via, Viale, Piazza ecc.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 </w:t>
            </w:r>
            <w:r w:rsidRPr="00D56605">
              <w:rPr>
                <w:rFonts w:ascii="Arial" w:hAnsi="Arial" w:cs="Arial"/>
                <w:sz w:val="22"/>
                <w:szCs w:val="22"/>
                <w:u w:val="single"/>
              </w:rPr>
              <w:tab/>
            </w:r>
            <w:r w:rsidRPr="00D56605">
              <w:rPr>
                <w:rFonts w:ascii="Arial" w:hAnsi="Arial" w:cs="Arial"/>
                <w:sz w:val="22"/>
                <w:szCs w:val="22"/>
                <w:u w:val="single"/>
              </w:rPr>
              <w:tab/>
              <w:t> </w:t>
            </w:r>
          </w:p>
          <w:p w:rsidR="00CE7307" w:rsidRPr="00D56605" w:rsidRDefault="00CE7307" w:rsidP="00054862">
            <w:pPr>
              <w:pStyle w:val="Testonotaapidipagina"/>
              <w:tabs>
                <w:tab w:val="left" w:pos="426"/>
              </w:tabs>
              <w:spacing w:line="360" w:lineRule="auto"/>
              <w:jc w:val="both"/>
              <w:rPr>
                <w:rFonts w:ascii="Arial" w:hAnsi="Arial" w:cs="Arial"/>
                <w:sz w:val="22"/>
                <w:szCs w:val="22"/>
              </w:rPr>
            </w:pPr>
          </w:p>
          <w:p w:rsidR="00CE7307" w:rsidRPr="00D56605" w:rsidRDefault="00CE7307" w:rsidP="00054862">
            <w:pPr>
              <w:pStyle w:val="Corpotesto"/>
              <w:pBdr>
                <w:top w:val="none" w:sz="0" w:space="0" w:color="auto"/>
                <w:left w:val="none" w:sz="0" w:space="0" w:color="auto"/>
                <w:bottom w:val="none" w:sz="0" w:space="0" w:color="auto"/>
                <w:right w:val="none" w:sz="0" w:space="0" w:color="auto"/>
              </w:pBdr>
              <w:tabs>
                <w:tab w:val="left" w:pos="1418"/>
                <w:tab w:val="left" w:pos="3261"/>
                <w:tab w:val="left" w:pos="5245"/>
                <w:tab w:val="left" w:pos="6663"/>
                <w:tab w:val="left" w:pos="8222"/>
              </w:tabs>
              <w:spacing w:line="360" w:lineRule="auto"/>
              <w:rPr>
                <w:rFonts w:ascii="Arial" w:hAnsi="Arial" w:cs="Arial"/>
                <w:sz w:val="22"/>
                <w:szCs w:val="22"/>
              </w:rPr>
            </w:pPr>
            <w:r w:rsidRPr="00D56605">
              <w:rPr>
                <w:rFonts w:ascii="Arial" w:hAnsi="Arial" w:cs="Arial"/>
                <w:b/>
                <w:sz w:val="22"/>
                <w:szCs w:val="22"/>
              </w:rPr>
              <w:t>A seguito di</w:t>
            </w:r>
            <w:r w:rsidRPr="00D56605">
              <w:rPr>
                <w:rFonts w:ascii="Arial" w:hAnsi="Arial" w:cs="Arial"/>
                <w:sz w:val="22"/>
                <w:szCs w:val="22"/>
              </w:rPr>
              <w:t xml:space="preserve">: </w:t>
            </w:r>
            <w:r w:rsidRPr="00D56605">
              <w:rPr>
                <w:rFonts w:ascii="Arial" w:hAnsi="Arial" w:cs="Arial"/>
                <w:sz w:val="22"/>
                <w:szCs w:val="22"/>
              </w:rPr>
              <w:tab/>
            </w:r>
            <w:r w:rsidRPr="00D56605">
              <w:rPr>
                <w:rFonts w:ascii="Arial" w:hAnsi="Arial" w:cs="Arial"/>
                <w:sz w:val="22"/>
                <w:szCs w:val="22"/>
              </w:rPr>
              <w:sym w:font="Monotype Sorts" w:char="F06F"/>
            </w:r>
            <w:r w:rsidRPr="00D56605">
              <w:rPr>
                <w:rFonts w:ascii="Arial" w:hAnsi="Arial" w:cs="Arial"/>
                <w:sz w:val="22"/>
                <w:szCs w:val="22"/>
              </w:rPr>
              <w:t xml:space="preserve"> compravendita;</w:t>
            </w:r>
            <w:r w:rsidRPr="00D56605">
              <w:rPr>
                <w:rFonts w:ascii="Arial" w:hAnsi="Arial" w:cs="Arial"/>
                <w:sz w:val="22"/>
                <w:szCs w:val="22"/>
              </w:rPr>
              <w:tab/>
            </w:r>
            <w:r w:rsidRPr="00D56605">
              <w:rPr>
                <w:rFonts w:ascii="Arial" w:hAnsi="Arial" w:cs="Arial"/>
                <w:sz w:val="22"/>
                <w:szCs w:val="22"/>
              </w:rPr>
              <w:sym w:font="Monotype Sorts" w:char="F06F"/>
            </w:r>
            <w:r w:rsidRPr="00D56605">
              <w:rPr>
                <w:rFonts w:ascii="Arial" w:hAnsi="Arial" w:cs="Arial"/>
                <w:sz w:val="22"/>
                <w:szCs w:val="22"/>
              </w:rPr>
              <w:t xml:space="preserve"> affitto d’azienda;</w:t>
            </w:r>
            <w:r w:rsidRPr="00D56605">
              <w:rPr>
                <w:rFonts w:ascii="Arial" w:hAnsi="Arial" w:cs="Arial"/>
                <w:sz w:val="22"/>
                <w:szCs w:val="22"/>
              </w:rPr>
              <w:tab/>
            </w:r>
            <w:r w:rsidRPr="00D56605">
              <w:rPr>
                <w:rFonts w:ascii="Arial" w:hAnsi="Arial" w:cs="Arial"/>
                <w:sz w:val="22"/>
                <w:szCs w:val="22"/>
              </w:rPr>
              <w:sym w:font="Monotype Sorts" w:char="F06F"/>
            </w:r>
            <w:r w:rsidRPr="00D56605">
              <w:rPr>
                <w:rFonts w:ascii="Arial" w:hAnsi="Arial" w:cs="Arial"/>
                <w:sz w:val="22"/>
                <w:szCs w:val="22"/>
              </w:rPr>
              <w:t xml:space="preserve"> donazione;</w:t>
            </w:r>
            <w:r w:rsidRPr="00D56605">
              <w:rPr>
                <w:rFonts w:ascii="Arial" w:hAnsi="Arial" w:cs="Arial"/>
                <w:sz w:val="22"/>
                <w:szCs w:val="22"/>
              </w:rPr>
              <w:tab/>
            </w:r>
            <w:r w:rsidRPr="00D56605">
              <w:rPr>
                <w:rFonts w:ascii="Arial" w:hAnsi="Arial" w:cs="Arial"/>
                <w:sz w:val="22"/>
                <w:szCs w:val="22"/>
              </w:rPr>
              <w:sym w:font="Monotype Sorts" w:char="F06F"/>
            </w:r>
            <w:r w:rsidRPr="00D56605">
              <w:rPr>
                <w:rFonts w:ascii="Arial" w:hAnsi="Arial" w:cs="Arial"/>
                <w:sz w:val="22"/>
                <w:szCs w:val="22"/>
              </w:rPr>
              <w:t xml:space="preserve"> successione;</w:t>
            </w:r>
            <w:r w:rsidRPr="00D56605">
              <w:rPr>
                <w:rFonts w:ascii="Arial" w:hAnsi="Arial" w:cs="Arial"/>
                <w:sz w:val="22"/>
                <w:szCs w:val="22"/>
              </w:rPr>
              <w:tab/>
            </w:r>
            <w:r w:rsidRPr="00D56605">
              <w:rPr>
                <w:rFonts w:ascii="Arial" w:hAnsi="Arial" w:cs="Arial"/>
                <w:sz w:val="22"/>
                <w:szCs w:val="22"/>
              </w:rPr>
              <w:sym w:font="Monotype Sorts" w:char="F06F"/>
            </w:r>
            <w:r w:rsidRPr="00D56605">
              <w:rPr>
                <w:rFonts w:ascii="Arial" w:hAnsi="Arial" w:cs="Arial"/>
                <w:sz w:val="22"/>
                <w:szCs w:val="22"/>
              </w:rPr>
              <w:t xml:space="preserve"> fusione; </w:t>
            </w:r>
          </w:p>
          <w:p w:rsidR="00CE7307" w:rsidRPr="00D56605" w:rsidRDefault="00CE7307" w:rsidP="00054862">
            <w:pPr>
              <w:pStyle w:val="Corpotesto"/>
              <w:pBdr>
                <w:top w:val="none" w:sz="0" w:space="0" w:color="auto"/>
                <w:left w:val="none" w:sz="0" w:space="0" w:color="auto"/>
                <w:bottom w:val="none" w:sz="0" w:space="0" w:color="auto"/>
                <w:right w:val="none" w:sz="0" w:space="0" w:color="auto"/>
              </w:pBdr>
              <w:tabs>
                <w:tab w:val="left" w:pos="1418"/>
                <w:tab w:val="left" w:pos="3261"/>
                <w:tab w:val="left" w:pos="5245"/>
              </w:tabs>
              <w:spacing w:line="360" w:lineRule="auto"/>
              <w:rPr>
                <w:rFonts w:ascii="Arial" w:hAnsi="Arial" w:cs="Arial"/>
                <w:sz w:val="22"/>
                <w:szCs w:val="22"/>
              </w:rPr>
            </w:pPr>
            <w:r w:rsidRPr="00D56605">
              <w:rPr>
                <w:rFonts w:ascii="Arial" w:hAnsi="Arial" w:cs="Arial"/>
                <w:sz w:val="22"/>
                <w:szCs w:val="22"/>
              </w:rPr>
              <w:tab/>
            </w:r>
            <w:r w:rsidRPr="00D56605">
              <w:rPr>
                <w:rFonts w:ascii="Arial" w:hAnsi="Arial" w:cs="Arial"/>
                <w:sz w:val="22"/>
                <w:szCs w:val="22"/>
              </w:rPr>
              <w:sym w:font="Monotype Sorts" w:char="F06F"/>
            </w:r>
            <w:r w:rsidRPr="00D56605">
              <w:rPr>
                <w:rFonts w:ascii="Arial" w:hAnsi="Arial" w:cs="Arial"/>
                <w:sz w:val="22"/>
                <w:szCs w:val="22"/>
              </w:rPr>
              <w:t xml:space="preserve"> conferimento; </w:t>
            </w:r>
            <w:r w:rsidRPr="00D56605">
              <w:rPr>
                <w:rFonts w:ascii="Arial" w:hAnsi="Arial" w:cs="Arial"/>
                <w:sz w:val="22"/>
                <w:szCs w:val="22"/>
              </w:rPr>
              <w:tab/>
            </w:r>
            <w:r w:rsidRPr="00D56605">
              <w:rPr>
                <w:rFonts w:ascii="Arial" w:hAnsi="Arial" w:cs="Arial"/>
                <w:sz w:val="22"/>
                <w:szCs w:val="22"/>
              </w:rPr>
              <w:sym w:font="Monotype Sorts" w:char="F06F"/>
            </w:r>
            <w:r w:rsidRPr="00D56605">
              <w:rPr>
                <w:rFonts w:ascii="Arial" w:hAnsi="Arial" w:cs="Arial"/>
                <w:sz w:val="22"/>
                <w:szCs w:val="22"/>
              </w:rPr>
              <w:t xml:space="preserve"> altre cause </w:t>
            </w:r>
            <w:r w:rsidRPr="00D56605">
              <w:rPr>
                <w:rFonts w:ascii="Arial" w:hAnsi="Arial" w:cs="Arial"/>
                <w:i/>
                <w:sz w:val="22"/>
                <w:szCs w:val="22"/>
              </w:rPr>
              <w:t>(specificare)</w:t>
            </w:r>
            <w:r w:rsidRPr="00D56605">
              <w:rPr>
                <w:rFonts w:ascii="Arial" w:hAnsi="Arial" w:cs="Arial"/>
                <w:sz w:val="22"/>
                <w:szCs w:val="22"/>
              </w:rPr>
              <w:t xml:space="preserve"> ______________________</w:t>
            </w:r>
          </w:p>
          <w:p w:rsidR="00CE7307" w:rsidRPr="00D56605" w:rsidRDefault="00CE7307" w:rsidP="00054862">
            <w:pPr>
              <w:pStyle w:val="Corpotesto"/>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before="120" w:line="360" w:lineRule="auto"/>
              <w:rPr>
                <w:rFonts w:ascii="Arial" w:hAnsi="Arial" w:cs="Arial"/>
                <w:sz w:val="22"/>
                <w:szCs w:val="22"/>
              </w:rPr>
            </w:pPr>
            <w:r w:rsidRPr="00D56605">
              <w:rPr>
                <w:rFonts w:ascii="Arial" w:hAnsi="Arial" w:cs="Arial"/>
                <w:sz w:val="22"/>
                <w:szCs w:val="22"/>
              </w:rPr>
              <w:sym w:font="Symbol" w:char="F0EB"/>
            </w:r>
            <w:r w:rsidRPr="00D56605">
              <w:rPr>
                <w:rFonts w:ascii="Arial" w:hAnsi="Arial" w:cs="Arial"/>
                <w:sz w:val="22"/>
                <w:szCs w:val="22"/>
              </w:rPr>
              <w:t xml:space="preserve"> </w:t>
            </w:r>
            <w:r w:rsidRPr="00D56605">
              <w:rPr>
                <w:rFonts w:ascii="Arial" w:hAnsi="Arial" w:cs="Arial"/>
                <w:sz w:val="22"/>
                <w:szCs w:val="22"/>
              </w:rPr>
              <w:sym w:font="Symbol" w:char="F0FB"/>
            </w:r>
            <w:r w:rsidRPr="00D56605">
              <w:rPr>
                <w:rFonts w:ascii="Arial" w:hAnsi="Arial" w:cs="Arial"/>
                <w:sz w:val="22"/>
                <w:szCs w:val="22"/>
              </w:rPr>
              <w:t xml:space="preserve"> con atto del notaio (cognome e nome) ___________</w:t>
            </w:r>
            <w:r w:rsidR="00810D14">
              <w:rPr>
                <w:rFonts w:ascii="Arial" w:hAnsi="Arial" w:cs="Arial"/>
                <w:sz w:val="22"/>
                <w:szCs w:val="22"/>
              </w:rPr>
              <w:t>___</w:t>
            </w:r>
            <w:r w:rsidR="008C4797">
              <w:rPr>
                <w:rFonts w:ascii="Arial" w:hAnsi="Arial" w:cs="Arial"/>
                <w:sz w:val="22"/>
                <w:szCs w:val="22"/>
              </w:rPr>
              <w:t xml:space="preserve">____ </w:t>
            </w:r>
            <w:proofErr w:type="spellStart"/>
            <w:r w:rsidR="008C4797">
              <w:rPr>
                <w:rFonts w:ascii="Arial" w:hAnsi="Arial" w:cs="Arial"/>
                <w:sz w:val="22"/>
                <w:szCs w:val="22"/>
              </w:rPr>
              <w:t>rep.n</w:t>
            </w:r>
            <w:proofErr w:type="spellEnd"/>
            <w:r w:rsidR="008C4797">
              <w:rPr>
                <w:rFonts w:ascii="Arial" w:hAnsi="Arial" w:cs="Arial"/>
                <w:sz w:val="22"/>
                <w:szCs w:val="22"/>
              </w:rPr>
              <w:t>. _____________</w:t>
            </w:r>
            <w:r w:rsidRPr="00D56605">
              <w:rPr>
                <w:rFonts w:ascii="Arial" w:hAnsi="Arial" w:cs="Arial"/>
                <w:sz w:val="22"/>
                <w:szCs w:val="22"/>
              </w:rPr>
              <w:t xml:space="preserve">_ del </w:t>
            </w:r>
            <w:r w:rsidR="008C4797">
              <w:rPr>
                <w:rFonts w:ascii="Arial" w:hAnsi="Arial" w:cs="Arial"/>
                <w:sz w:val="22"/>
                <w:szCs w:val="22"/>
              </w:rPr>
              <w:t>_____</w:t>
            </w:r>
            <w:r w:rsidRPr="00D56605">
              <w:rPr>
                <w:rFonts w:ascii="Arial" w:hAnsi="Arial" w:cs="Arial"/>
                <w:sz w:val="22"/>
                <w:szCs w:val="22"/>
              </w:rPr>
              <w:t>_</w:t>
            </w:r>
          </w:p>
          <w:p w:rsidR="00CE7307" w:rsidRPr="00D56605" w:rsidRDefault="00CE7307" w:rsidP="00054862">
            <w:pPr>
              <w:pStyle w:val="Corpotesto"/>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before="120" w:line="360" w:lineRule="auto"/>
              <w:rPr>
                <w:rFonts w:ascii="Arial" w:hAnsi="Arial" w:cs="Arial"/>
                <w:sz w:val="22"/>
                <w:szCs w:val="22"/>
              </w:rPr>
            </w:pPr>
            <w:r w:rsidRPr="00D56605">
              <w:rPr>
                <w:rFonts w:ascii="Arial" w:hAnsi="Arial" w:cs="Arial"/>
                <w:sz w:val="22"/>
                <w:szCs w:val="22"/>
              </w:rPr>
              <w:sym w:font="Symbol" w:char="F0EB"/>
            </w:r>
            <w:r w:rsidRPr="00D56605">
              <w:rPr>
                <w:rFonts w:ascii="Arial" w:hAnsi="Arial" w:cs="Arial"/>
                <w:sz w:val="22"/>
                <w:szCs w:val="22"/>
              </w:rPr>
              <w:t xml:space="preserve"> </w:t>
            </w:r>
            <w:r w:rsidRPr="00D56605">
              <w:rPr>
                <w:rFonts w:ascii="Arial" w:hAnsi="Arial" w:cs="Arial"/>
                <w:sz w:val="22"/>
                <w:szCs w:val="22"/>
              </w:rPr>
              <w:sym w:font="Symbol" w:char="F0FB"/>
            </w:r>
            <w:r w:rsidRPr="00D56605">
              <w:rPr>
                <w:rFonts w:ascii="Arial" w:hAnsi="Arial" w:cs="Arial"/>
                <w:sz w:val="22"/>
                <w:szCs w:val="22"/>
              </w:rPr>
              <w:t xml:space="preserve"> con scrittura privata autenticata dal notaio (cog</w:t>
            </w:r>
            <w:r w:rsidR="00054862">
              <w:rPr>
                <w:rFonts w:ascii="Arial" w:hAnsi="Arial" w:cs="Arial"/>
                <w:sz w:val="22"/>
                <w:szCs w:val="22"/>
              </w:rPr>
              <w:t>nome e nome) ___________</w:t>
            </w:r>
            <w:r w:rsidRPr="00D56605">
              <w:rPr>
                <w:rFonts w:ascii="Arial" w:hAnsi="Arial" w:cs="Arial"/>
                <w:sz w:val="22"/>
                <w:szCs w:val="22"/>
              </w:rPr>
              <w:t>_______________</w:t>
            </w:r>
            <w:r w:rsidR="00810D14">
              <w:rPr>
                <w:rFonts w:ascii="Arial" w:hAnsi="Arial" w:cs="Arial"/>
                <w:sz w:val="22"/>
                <w:szCs w:val="22"/>
              </w:rPr>
              <w:t xml:space="preserve">________ </w:t>
            </w:r>
            <w:proofErr w:type="spellStart"/>
            <w:r w:rsidR="00810D14">
              <w:rPr>
                <w:rFonts w:ascii="Arial" w:hAnsi="Arial" w:cs="Arial"/>
                <w:sz w:val="22"/>
                <w:szCs w:val="22"/>
              </w:rPr>
              <w:t>rep.n</w:t>
            </w:r>
            <w:proofErr w:type="spellEnd"/>
            <w:r w:rsidR="00810D14">
              <w:rPr>
                <w:rFonts w:ascii="Arial" w:hAnsi="Arial" w:cs="Arial"/>
                <w:sz w:val="22"/>
                <w:szCs w:val="22"/>
              </w:rPr>
              <w:t>. ______________</w:t>
            </w:r>
            <w:r w:rsidRPr="00D56605">
              <w:rPr>
                <w:rFonts w:ascii="Arial" w:hAnsi="Arial" w:cs="Arial"/>
                <w:sz w:val="22"/>
                <w:szCs w:val="22"/>
              </w:rPr>
              <w:t>________ del ______________</w:t>
            </w:r>
          </w:p>
          <w:p w:rsidR="00CE7307" w:rsidRPr="00D56605" w:rsidRDefault="00CE7307" w:rsidP="00054862">
            <w:pPr>
              <w:pStyle w:val="Testonotaapidipagina"/>
              <w:tabs>
                <w:tab w:val="left" w:pos="426"/>
              </w:tabs>
              <w:spacing w:line="360" w:lineRule="auto"/>
              <w:jc w:val="both"/>
              <w:rPr>
                <w:rFonts w:ascii="Arial" w:hAnsi="Arial" w:cs="Arial"/>
                <w:sz w:val="22"/>
                <w:szCs w:val="22"/>
              </w:rPr>
            </w:pPr>
          </w:p>
        </w:tc>
      </w:tr>
    </w:tbl>
    <w:p w:rsidR="008C4797" w:rsidRDefault="008C4797" w:rsidP="00054862">
      <w:pPr>
        <w:pStyle w:val="Corpotesto"/>
        <w:pBdr>
          <w:top w:val="none" w:sz="0" w:space="0" w:color="auto"/>
          <w:left w:val="none" w:sz="0" w:space="0" w:color="auto"/>
          <w:bottom w:val="none" w:sz="0" w:space="0" w:color="auto"/>
          <w:right w:val="none" w:sz="0" w:space="0" w:color="auto"/>
        </w:pBdr>
        <w:tabs>
          <w:tab w:val="center" w:pos="5812"/>
          <w:tab w:val="left" w:pos="7371"/>
          <w:tab w:val="center" w:pos="9356"/>
          <w:tab w:val="right" w:pos="9637"/>
        </w:tabs>
        <w:spacing w:line="360" w:lineRule="auto"/>
        <w:rPr>
          <w:rFonts w:ascii="Arial" w:hAnsi="Arial" w:cs="Arial"/>
          <w:sz w:val="22"/>
          <w:szCs w:val="22"/>
        </w:rPr>
      </w:pPr>
    </w:p>
    <w:p w:rsidR="008C4797" w:rsidRDefault="008C4797">
      <w:pPr>
        <w:rPr>
          <w:rFonts w:ascii="Arial" w:hAnsi="Arial" w:cs="Arial"/>
          <w:sz w:val="22"/>
          <w:szCs w:val="22"/>
        </w:rPr>
      </w:pPr>
      <w:r>
        <w:rPr>
          <w:rFonts w:ascii="Arial" w:hAnsi="Arial" w:cs="Arial"/>
          <w:sz w:val="22"/>
          <w:szCs w:val="22"/>
        </w:rPr>
        <w:br w:type="page"/>
      </w:r>
    </w:p>
    <w:p w:rsidR="008241B9" w:rsidRPr="00D56605" w:rsidRDefault="008241B9" w:rsidP="00054862">
      <w:pPr>
        <w:pStyle w:val="Corpotesto"/>
        <w:pBdr>
          <w:top w:val="single" w:sz="4" w:space="1" w:color="auto"/>
          <w:left w:val="single" w:sz="4" w:space="4" w:color="auto"/>
          <w:bottom w:val="single" w:sz="4" w:space="1" w:color="auto"/>
          <w:right w:val="single" w:sz="4" w:space="4" w:color="auto"/>
        </w:pBdr>
        <w:tabs>
          <w:tab w:val="center" w:pos="5095"/>
        </w:tabs>
        <w:spacing w:line="360" w:lineRule="auto"/>
        <w:ind w:left="2268" w:right="2266"/>
        <w:outlineLvl w:val="0"/>
        <w:rPr>
          <w:rFonts w:ascii="Arial" w:hAnsi="Arial" w:cs="Arial"/>
          <w:b/>
          <w:sz w:val="22"/>
          <w:szCs w:val="22"/>
        </w:rPr>
      </w:pPr>
      <w:r w:rsidRPr="00D56605">
        <w:rPr>
          <w:rFonts w:ascii="Arial" w:hAnsi="Arial" w:cs="Arial"/>
          <w:b/>
          <w:sz w:val="22"/>
          <w:szCs w:val="22"/>
        </w:rPr>
        <w:lastRenderedPageBreak/>
        <w:tab/>
        <w:t xml:space="preserve">SEZIONE </w:t>
      </w:r>
      <w:r w:rsidR="00CE7307" w:rsidRPr="00D56605">
        <w:rPr>
          <w:rFonts w:ascii="Arial" w:hAnsi="Arial" w:cs="Arial"/>
          <w:b/>
          <w:sz w:val="22"/>
          <w:szCs w:val="22"/>
        </w:rPr>
        <w:t>C</w:t>
      </w:r>
      <w:r w:rsidRPr="00D56605">
        <w:rPr>
          <w:rFonts w:ascii="Arial" w:hAnsi="Arial" w:cs="Arial"/>
          <w:sz w:val="22"/>
          <w:szCs w:val="22"/>
        </w:rPr>
        <w:t xml:space="preserve"> – </w:t>
      </w:r>
      <w:bookmarkStart w:id="0" w:name="Controllo34"/>
      <w:r w:rsidR="007F6303" w:rsidRPr="00D56605">
        <w:rPr>
          <w:rFonts w:ascii="Arial" w:hAnsi="Arial" w:cs="Arial"/>
          <w:b/>
          <w:sz w:val="22"/>
          <w:szCs w:val="22"/>
        </w:rPr>
        <w:fldChar w:fldCharType="begin">
          <w:ffData>
            <w:name w:val="Controllo34"/>
            <w:enabled/>
            <w:calcOnExit w:val="0"/>
            <w:checkBox>
              <w:sizeAuto/>
              <w:default w:val="0"/>
            </w:checkBox>
          </w:ffData>
        </w:fldChar>
      </w:r>
      <w:r w:rsidRPr="00D56605">
        <w:rPr>
          <w:rFonts w:ascii="Arial" w:hAnsi="Arial" w:cs="Arial"/>
          <w:b/>
          <w:sz w:val="22"/>
          <w:szCs w:val="22"/>
        </w:rPr>
        <w:instrText xml:space="preserve"> FORMCHECKBOX </w:instrText>
      </w:r>
      <w:r w:rsidR="007F6303" w:rsidRPr="00D56605">
        <w:rPr>
          <w:rFonts w:ascii="Arial" w:hAnsi="Arial" w:cs="Arial"/>
          <w:b/>
          <w:sz w:val="22"/>
          <w:szCs w:val="22"/>
        </w:rPr>
      </w:r>
      <w:r w:rsidR="007F6303" w:rsidRPr="00D56605">
        <w:rPr>
          <w:rFonts w:ascii="Arial" w:hAnsi="Arial" w:cs="Arial"/>
          <w:b/>
          <w:sz w:val="22"/>
          <w:szCs w:val="22"/>
        </w:rPr>
        <w:fldChar w:fldCharType="end"/>
      </w:r>
      <w:bookmarkEnd w:id="0"/>
      <w:r w:rsidRPr="00D56605">
        <w:rPr>
          <w:rFonts w:ascii="Arial" w:hAnsi="Arial" w:cs="Arial"/>
          <w:b/>
          <w:sz w:val="22"/>
          <w:szCs w:val="22"/>
        </w:rPr>
        <w:t xml:space="preserve"> TRASFERIMENTO DI SEDE</w:t>
      </w:r>
    </w:p>
    <w:tbl>
      <w:tblPr>
        <w:tblW w:w="0" w:type="auto"/>
        <w:tblLook w:val="01E0" w:firstRow="1" w:lastRow="1" w:firstColumn="1" w:lastColumn="1" w:noHBand="0" w:noVBand="0"/>
      </w:tblPr>
      <w:tblGrid>
        <w:gridCol w:w="10280"/>
      </w:tblGrid>
      <w:tr w:rsidR="008241B9" w:rsidRPr="00D56605" w:rsidTr="00054862">
        <w:tc>
          <w:tcPr>
            <w:tcW w:w="10344" w:type="dxa"/>
          </w:tcPr>
          <w:p w:rsidR="008241B9" w:rsidRPr="00D56605" w:rsidRDefault="008241B9" w:rsidP="00054862">
            <w:pPr>
              <w:pStyle w:val="Corpotesto"/>
              <w:pBdr>
                <w:top w:val="none" w:sz="0" w:space="0" w:color="auto"/>
                <w:left w:val="none" w:sz="0" w:space="0" w:color="auto"/>
                <w:bottom w:val="none" w:sz="0" w:space="0" w:color="auto"/>
                <w:right w:val="none" w:sz="0" w:space="0" w:color="auto"/>
              </w:pBdr>
              <w:tabs>
                <w:tab w:val="center" w:pos="5812"/>
                <w:tab w:val="left" w:pos="7371"/>
                <w:tab w:val="center" w:pos="9356"/>
                <w:tab w:val="right" w:pos="9637"/>
              </w:tabs>
              <w:spacing w:line="360" w:lineRule="auto"/>
              <w:rPr>
                <w:rFonts w:ascii="Arial" w:hAnsi="Arial" w:cs="Arial"/>
                <w:b/>
                <w:sz w:val="22"/>
                <w:szCs w:val="22"/>
              </w:rPr>
            </w:pPr>
            <w:r w:rsidRPr="00D56605">
              <w:rPr>
                <w:rFonts w:ascii="Arial" w:hAnsi="Arial" w:cs="Arial"/>
                <w:b/>
                <w:sz w:val="22"/>
                <w:szCs w:val="22"/>
              </w:rPr>
              <w:t xml:space="preserve">INDIRIZZO </w:t>
            </w:r>
          </w:p>
          <w:p w:rsidR="008241B9" w:rsidRPr="00D56605" w:rsidRDefault="008241B9" w:rsidP="00054862">
            <w:pPr>
              <w:pStyle w:val="Corpotesto"/>
              <w:pBdr>
                <w:top w:val="none" w:sz="0" w:space="0" w:color="auto"/>
                <w:left w:val="none" w:sz="0" w:space="0" w:color="auto"/>
                <w:bottom w:val="none" w:sz="0" w:space="0" w:color="auto"/>
                <w:right w:val="none" w:sz="0" w:space="0" w:color="auto"/>
              </w:pBdr>
              <w:tabs>
                <w:tab w:val="center" w:pos="5812"/>
                <w:tab w:val="left" w:pos="7371"/>
                <w:tab w:val="center" w:pos="9356"/>
                <w:tab w:val="right" w:pos="9637"/>
              </w:tabs>
              <w:spacing w:line="360" w:lineRule="auto"/>
              <w:rPr>
                <w:rFonts w:ascii="Arial" w:hAnsi="Arial" w:cs="Arial"/>
                <w:sz w:val="22"/>
                <w:szCs w:val="22"/>
              </w:rPr>
            </w:pPr>
            <w:r w:rsidRPr="00D56605">
              <w:rPr>
                <w:rFonts w:ascii="Arial" w:hAnsi="Arial" w:cs="Arial"/>
                <w:sz w:val="22"/>
                <w:szCs w:val="22"/>
              </w:rPr>
              <w:t>Comune di ________________________________________________</w:t>
            </w:r>
          </w:p>
          <w:p w:rsidR="008241B9" w:rsidRPr="00D56605" w:rsidRDefault="008241B9" w:rsidP="00054862">
            <w:pPr>
              <w:pStyle w:val="Corpotesto"/>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sz w:val="22"/>
                <w:szCs w:val="22"/>
                <w:u w:val="single"/>
              </w:rPr>
            </w:pPr>
            <w:r w:rsidRPr="00D56605">
              <w:rPr>
                <w:rFonts w:ascii="Arial" w:hAnsi="Arial" w:cs="Arial"/>
                <w:sz w:val="22"/>
                <w:szCs w:val="22"/>
              </w:rPr>
              <w:t xml:space="preserve"> Via, Viale, Piazza ecc.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 </w:t>
            </w:r>
            <w:r w:rsidRPr="00D56605">
              <w:rPr>
                <w:rFonts w:ascii="Arial" w:hAnsi="Arial" w:cs="Arial"/>
                <w:sz w:val="22"/>
                <w:szCs w:val="22"/>
                <w:u w:val="single"/>
              </w:rPr>
              <w:tab/>
            </w:r>
            <w:r w:rsidRPr="00D56605">
              <w:rPr>
                <w:rFonts w:ascii="Arial" w:hAnsi="Arial" w:cs="Arial"/>
                <w:sz w:val="22"/>
                <w:szCs w:val="22"/>
                <w:u w:val="single"/>
              </w:rPr>
              <w:tab/>
              <w:t> </w:t>
            </w:r>
          </w:p>
          <w:p w:rsidR="008F20F9" w:rsidRPr="00D56605" w:rsidRDefault="008241B9" w:rsidP="00054862">
            <w:pPr>
              <w:pStyle w:val="Corpotesto"/>
              <w:pBdr>
                <w:top w:val="none" w:sz="0" w:space="0" w:color="auto"/>
                <w:left w:val="none" w:sz="0" w:space="0" w:color="auto"/>
                <w:bottom w:val="none" w:sz="0" w:space="0" w:color="auto"/>
                <w:right w:val="none" w:sz="0" w:space="0" w:color="auto"/>
              </w:pBdr>
              <w:tabs>
                <w:tab w:val="center" w:pos="2835"/>
                <w:tab w:val="left" w:pos="3686"/>
                <w:tab w:val="left" w:pos="6521"/>
                <w:tab w:val="center" w:pos="9356"/>
                <w:tab w:val="right" w:pos="9637"/>
              </w:tabs>
              <w:spacing w:line="360" w:lineRule="auto"/>
              <w:rPr>
                <w:rFonts w:ascii="Arial" w:hAnsi="Arial" w:cs="Arial"/>
                <w:sz w:val="22"/>
                <w:szCs w:val="22"/>
              </w:rPr>
            </w:pPr>
            <w:r w:rsidRPr="00D56605">
              <w:rPr>
                <w:rFonts w:ascii="Arial" w:hAnsi="Arial" w:cs="Arial"/>
                <w:sz w:val="22"/>
                <w:szCs w:val="22"/>
              </w:rPr>
              <w:t>di cui alla</w:t>
            </w:r>
            <w:r w:rsidR="00CE7307" w:rsidRPr="00D56605">
              <w:rPr>
                <w:rFonts w:ascii="Arial" w:hAnsi="Arial" w:cs="Arial"/>
                <w:sz w:val="22"/>
                <w:szCs w:val="22"/>
              </w:rPr>
              <w:t xml:space="preserve"> </w:t>
            </w:r>
            <w:r w:rsidR="008F20F9" w:rsidRPr="00D56605">
              <w:rPr>
                <w:rFonts w:ascii="Arial" w:hAnsi="Arial" w:cs="Arial"/>
                <w:sz w:val="22"/>
                <w:szCs w:val="22"/>
              </w:rPr>
              <w:sym w:font="Monotype Sorts" w:char="F06F"/>
            </w:r>
            <w:r w:rsidR="008F20F9" w:rsidRPr="00D56605">
              <w:rPr>
                <w:rFonts w:ascii="Arial" w:hAnsi="Arial" w:cs="Arial"/>
                <w:sz w:val="22"/>
                <w:szCs w:val="22"/>
              </w:rPr>
              <w:t xml:space="preserve"> </w:t>
            </w:r>
            <w:r w:rsidR="008F20F9" w:rsidRPr="00D56605">
              <w:rPr>
                <w:rFonts w:ascii="Arial" w:hAnsi="Arial" w:cs="Arial"/>
                <w:b/>
                <w:sz w:val="22"/>
                <w:szCs w:val="22"/>
                <w:lang w:eastAsia="it-IT"/>
              </w:rPr>
              <w:t xml:space="preserve">AUTORIZZAZIONE </w:t>
            </w:r>
            <w:r w:rsidR="008F20F9" w:rsidRPr="00D56605">
              <w:rPr>
                <w:rFonts w:ascii="Arial" w:hAnsi="Arial" w:cs="Arial"/>
                <w:b/>
                <w:sz w:val="22"/>
                <w:szCs w:val="22"/>
                <w:lang w:eastAsia="it-IT"/>
              </w:rPr>
              <w:sym w:font="Monotype Sorts" w:char="F06F"/>
            </w:r>
            <w:r w:rsidR="008F20F9" w:rsidRPr="00D56605">
              <w:rPr>
                <w:rFonts w:ascii="Arial" w:hAnsi="Arial" w:cs="Arial"/>
                <w:b/>
                <w:sz w:val="22"/>
                <w:szCs w:val="22"/>
                <w:lang w:eastAsia="it-IT"/>
              </w:rPr>
              <w:t xml:space="preserve"> DIA </w:t>
            </w:r>
            <w:r w:rsidR="008F20F9" w:rsidRPr="00D56605">
              <w:rPr>
                <w:rFonts w:ascii="Arial" w:hAnsi="Arial" w:cs="Arial"/>
                <w:b/>
                <w:sz w:val="22"/>
                <w:szCs w:val="22"/>
                <w:lang w:eastAsia="it-IT"/>
              </w:rPr>
              <w:sym w:font="Monotype Sorts" w:char="F06F"/>
            </w:r>
            <w:r w:rsidR="008F20F9" w:rsidRPr="00D56605">
              <w:rPr>
                <w:rFonts w:ascii="Arial" w:hAnsi="Arial" w:cs="Arial"/>
                <w:b/>
                <w:sz w:val="22"/>
                <w:szCs w:val="22"/>
                <w:lang w:eastAsia="it-IT"/>
              </w:rPr>
              <w:t xml:space="preserve"> SCIA</w:t>
            </w:r>
            <w:r w:rsidRPr="00D56605">
              <w:rPr>
                <w:rFonts w:ascii="Arial" w:hAnsi="Arial" w:cs="Arial"/>
                <w:sz w:val="22"/>
                <w:szCs w:val="22"/>
              </w:rPr>
              <w:t xml:space="preserve">. n. _________ del ___________________________ </w:t>
            </w:r>
          </w:p>
          <w:p w:rsidR="008241B9" w:rsidRPr="00D56605" w:rsidRDefault="008241B9" w:rsidP="00054862">
            <w:pPr>
              <w:pStyle w:val="Corpotesto"/>
              <w:pBdr>
                <w:top w:val="none" w:sz="0" w:space="0" w:color="auto"/>
                <w:left w:val="none" w:sz="0" w:space="0" w:color="auto"/>
                <w:bottom w:val="none" w:sz="0" w:space="0" w:color="auto"/>
                <w:right w:val="none" w:sz="0" w:space="0" w:color="auto"/>
              </w:pBdr>
              <w:tabs>
                <w:tab w:val="center" w:pos="2835"/>
                <w:tab w:val="left" w:pos="3686"/>
                <w:tab w:val="left" w:pos="6521"/>
                <w:tab w:val="center" w:pos="9356"/>
                <w:tab w:val="right" w:pos="9637"/>
              </w:tabs>
              <w:spacing w:line="360" w:lineRule="auto"/>
              <w:rPr>
                <w:rFonts w:ascii="Arial" w:hAnsi="Arial" w:cs="Arial"/>
                <w:sz w:val="22"/>
                <w:szCs w:val="22"/>
              </w:rPr>
            </w:pPr>
            <w:r w:rsidRPr="00D56605">
              <w:rPr>
                <w:rFonts w:ascii="Arial" w:hAnsi="Arial" w:cs="Arial"/>
                <w:sz w:val="22"/>
                <w:szCs w:val="22"/>
              </w:rPr>
              <w:t>di mq. ________________</w:t>
            </w:r>
          </w:p>
          <w:p w:rsidR="00814C18" w:rsidRPr="00D56605" w:rsidRDefault="00814C18" w:rsidP="00054862">
            <w:pPr>
              <w:pStyle w:val="Corpotesto"/>
              <w:pBdr>
                <w:top w:val="none" w:sz="0" w:space="0" w:color="auto"/>
                <w:left w:val="none" w:sz="0" w:space="0" w:color="auto"/>
                <w:bottom w:val="none" w:sz="0" w:space="0" w:color="auto"/>
                <w:right w:val="none" w:sz="0" w:space="0" w:color="auto"/>
              </w:pBdr>
              <w:tabs>
                <w:tab w:val="center" w:pos="2835"/>
                <w:tab w:val="left" w:pos="3686"/>
                <w:tab w:val="left" w:pos="6521"/>
                <w:tab w:val="center" w:pos="9356"/>
                <w:tab w:val="right" w:pos="9637"/>
              </w:tabs>
              <w:spacing w:line="360" w:lineRule="auto"/>
              <w:rPr>
                <w:rFonts w:ascii="Arial" w:hAnsi="Arial" w:cs="Arial"/>
                <w:sz w:val="22"/>
                <w:szCs w:val="22"/>
              </w:rPr>
            </w:pPr>
            <w:r w:rsidRPr="00D56605">
              <w:rPr>
                <w:rFonts w:ascii="Arial" w:hAnsi="Arial" w:cs="Arial"/>
                <w:sz w:val="22"/>
                <w:szCs w:val="22"/>
              </w:rPr>
              <w:t>per l’esercizio dell’attività di :</w:t>
            </w:r>
          </w:p>
          <w:p w:rsidR="00814C18" w:rsidRPr="00D56605" w:rsidRDefault="00814C18" w:rsidP="00054862">
            <w:pPr>
              <w:pStyle w:val="Corpotesto"/>
              <w:numPr>
                <w:ilvl w:val="0"/>
                <w:numId w:val="41"/>
              </w:numPr>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b/>
                <w:sz w:val="22"/>
                <w:szCs w:val="22"/>
              </w:rPr>
            </w:pPr>
            <w:r w:rsidRPr="00D56605">
              <w:rPr>
                <w:rFonts w:ascii="Arial" w:hAnsi="Arial" w:cs="Arial"/>
                <w:b/>
                <w:sz w:val="22"/>
                <w:szCs w:val="22"/>
              </w:rPr>
              <w:t>tatuaggio</w:t>
            </w:r>
          </w:p>
          <w:p w:rsidR="00814C18" w:rsidRPr="00D56605" w:rsidRDefault="00814C18" w:rsidP="00054862">
            <w:pPr>
              <w:pStyle w:val="Corpotesto"/>
              <w:numPr>
                <w:ilvl w:val="0"/>
                <w:numId w:val="41"/>
              </w:numPr>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b/>
                <w:sz w:val="22"/>
                <w:szCs w:val="22"/>
              </w:rPr>
            </w:pPr>
            <w:r w:rsidRPr="00D56605">
              <w:rPr>
                <w:rFonts w:ascii="Arial" w:hAnsi="Arial" w:cs="Arial"/>
                <w:b/>
                <w:sz w:val="22"/>
                <w:szCs w:val="22"/>
              </w:rPr>
              <w:t>piercing</w:t>
            </w:r>
          </w:p>
          <w:p w:rsidR="00814C18" w:rsidRPr="00D56605" w:rsidRDefault="00814C18" w:rsidP="00054862">
            <w:pPr>
              <w:pStyle w:val="Corpotesto"/>
              <w:pBdr>
                <w:top w:val="none" w:sz="0" w:space="0" w:color="auto"/>
                <w:left w:val="none" w:sz="0" w:space="0" w:color="auto"/>
                <w:bottom w:val="none" w:sz="0" w:space="0" w:color="auto"/>
                <w:right w:val="none" w:sz="0" w:space="0" w:color="auto"/>
              </w:pBdr>
              <w:tabs>
                <w:tab w:val="center" w:pos="2835"/>
                <w:tab w:val="left" w:pos="3686"/>
                <w:tab w:val="left" w:pos="6521"/>
                <w:tab w:val="center" w:pos="9356"/>
                <w:tab w:val="right" w:pos="9637"/>
              </w:tabs>
              <w:spacing w:line="360" w:lineRule="auto"/>
              <w:rPr>
                <w:rFonts w:ascii="Arial" w:hAnsi="Arial" w:cs="Arial"/>
                <w:sz w:val="22"/>
                <w:szCs w:val="22"/>
              </w:rPr>
            </w:pPr>
          </w:p>
          <w:p w:rsidR="008241B9" w:rsidRPr="00D56605" w:rsidRDefault="008241B9" w:rsidP="00054862">
            <w:pPr>
              <w:pStyle w:val="Corpotesto"/>
              <w:pBdr>
                <w:top w:val="none" w:sz="0" w:space="0" w:color="auto"/>
                <w:left w:val="none" w:sz="0" w:space="0" w:color="auto"/>
                <w:bottom w:val="none" w:sz="0" w:space="0" w:color="auto"/>
                <w:right w:val="none" w:sz="0" w:space="0" w:color="auto"/>
              </w:pBdr>
              <w:tabs>
                <w:tab w:val="center" w:pos="2835"/>
                <w:tab w:val="left" w:pos="3686"/>
                <w:tab w:val="left" w:pos="6521"/>
                <w:tab w:val="center" w:pos="9356"/>
                <w:tab w:val="right" w:pos="9637"/>
              </w:tabs>
              <w:spacing w:line="360" w:lineRule="auto"/>
              <w:rPr>
                <w:rFonts w:ascii="Arial" w:hAnsi="Arial" w:cs="Arial"/>
                <w:b/>
                <w:sz w:val="22"/>
                <w:szCs w:val="22"/>
              </w:rPr>
            </w:pPr>
            <w:r w:rsidRPr="00D56605">
              <w:rPr>
                <w:rFonts w:ascii="Arial" w:hAnsi="Arial" w:cs="Arial"/>
                <w:b/>
                <w:sz w:val="22"/>
                <w:szCs w:val="22"/>
              </w:rPr>
              <w:t>SARA’ TRASFERITO AL NUOVO INDIRIZZO:</w:t>
            </w:r>
          </w:p>
          <w:p w:rsidR="008241B9" w:rsidRPr="00D56605" w:rsidRDefault="008241B9" w:rsidP="00054862">
            <w:pPr>
              <w:pStyle w:val="Corpotesto"/>
              <w:pBdr>
                <w:top w:val="none" w:sz="0" w:space="0" w:color="auto"/>
                <w:left w:val="none" w:sz="0" w:space="0" w:color="auto"/>
                <w:bottom w:val="none" w:sz="0" w:space="0" w:color="auto"/>
                <w:right w:val="none" w:sz="0" w:space="0" w:color="auto"/>
              </w:pBdr>
              <w:tabs>
                <w:tab w:val="center" w:pos="2835"/>
                <w:tab w:val="left" w:pos="3686"/>
                <w:tab w:val="left" w:pos="6521"/>
                <w:tab w:val="center" w:pos="9356"/>
                <w:tab w:val="right" w:pos="9637"/>
              </w:tabs>
              <w:spacing w:line="360" w:lineRule="auto"/>
              <w:rPr>
                <w:rFonts w:ascii="Arial" w:hAnsi="Arial" w:cs="Arial"/>
                <w:sz w:val="22"/>
                <w:szCs w:val="22"/>
              </w:rPr>
            </w:pPr>
            <w:r w:rsidRPr="00D56605">
              <w:rPr>
                <w:rFonts w:ascii="Arial" w:hAnsi="Arial" w:cs="Arial"/>
                <w:sz w:val="22"/>
                <w:szCs w:val="22"/>
              </w:rPr>
              <w:t>Via, Viale Piazza, ecc. _____________________________________________________________</w:t>
            </w:r>
          </w:p>
          <w:p w:rsidR="002966B3" w:rsidRPr="00D56605" w:rsidRDefault="002966B3" w:rsidP="00054862">
            <w:pPr>
              <w:tabs>
                <w:tab w:val="center" w:pos="2835"/>
                <w:tab w:val="left" w:pos="3544"/>
                <w:tab w:val="left" w:pos="8647"/>
                <w:tab w:val="center" w:pos="9356"/>
                <w:tab w:val="right" w:pos="9637"/>
              </w:tabs>
              <w:spacing w:line="360" w:lineRule="auto"/>
              <w:jc w:val="both"/>
              <w:rPr>
                <w:rFonts w:ascii="Arial" w:hAnsi="Arial" w:cs="Arial"/>
                <w:sz w:val="22"/>
                <w:szCs w:val="22"/>
              </w:rPr>
            </w:pPr>
            <w:r w:rsidRPr="00D56605">
              <w:rPr>
                <w:rFonts w:ascii="Arial" w:hAnsi="Arial" w:cs="Arial"/>
                <w:sz w:val="22"/>
                <w:szCs w:val="22"/>
              </w:rPr>
              <w:t>superficie dei locali utilizzati per l’attività: mq. ______________________</w:t>
            </w:r>
          </w:p>
          <w:p w:rsidR="002966B3" w:rsidRPr="00D56605" w:rsidRDefault="002966B3" w:rsidP="00054862">
            <w:pPr>
              <w:tabs>
                <w:tab w:val="center" w:pos="2835"/>
                <w:tab w:val="left" w:pos="3544"/>
                <w:tab w:val="left" w:pos="8647"/>
                <w:tab w:val="center" w:pos="9356"/>
                <w:tab w:val="right" w:pos="9637"/>
              </w:tabs>
              <w:spacing w:line="360" w:lineRule="auto"/>
              <w:jc w:val="both"/>
              <w:rPr>
                <w:rFonts w:ascii="Arial" w:hAnsi="Arial" w:cs="Arial"/>
                <w:sz w:val="22"/>
                <w:szCs w:val="22"/>
              </w:rPr>
            </w:pPr>
            <w:r w:rsidRPr="00D56605">
              <w:rPr>
                <w:rFonts w:ascii="Arial" w:hAnsi="Arial" w:cs="Arial"/>
                <w:sz w:val="22"/>
                <w:szCs w:val="22"/>
              </w:rPr>
              <w:t>superficie adibita ad altri usi: mq. ______</w:t>
            </w:r>
          </w:p>
          <w:p w:rsidR="002966B3" w:rsidRPr="00D56605" w:rsidRDefault="002966B3" w:rsidP="00054862">
            <w:pPr>
              <w:tabs>
                <w:tab w:val="center" w:pos="2835"/>
                <w:tab w:val="left" w:pos="3544"/>
                <w:tab w:val="left" w:pos="8647"/>
                <w:tab w:val="center" w:pos="9356"/>
                <w:tab w:val="right" w:pos="9637"/>
              </w:tabs>
              <w:spacing w:line="360" w:lineRule="auto"/>
              <w:jc w:val="both"/>
              <w:rPr>
                <w:rFonts w:ascii="Arial" w:hAnsi="Arial" w:cs="Arial"/>
                <w:sz w:val="22"/>
                <w:szCs w:val="22"/>
              </w:rPr>
            </w:pPr>
            <w:r w:rsidRPr="00D56605">
              <w:rPr>
                <w:rFonts w:ascii="Arial" w:hAnsi="Arial" w:cs="Arial"/>
                <w:sz w:val="22"/>
                <w:szCs w:val="22"/>
              </w:rPr>
              <w:t>SUPERFICIE TOTALE (superficie dei locali utilizzati per l’attività e superficie adib</w:t>
            </w:r>
            <w:r w:rsidR="008C4797">
              <w:rPr>
                <w:rFonts w:ascii="Arial" w:hAnsi="Arial" w:cs="Arial"/>
                <w:sz w:val="22"/>
                <w:szCs w:val="22"/>
              </w:rPr>
              <w:t>ita ad altri usi): mq.</w:t>
            </w:r>
            <w:r w:rsidRPr="00D56605">
              <w:rPr>
                <w:rFonts w:ascii="Arial" w:hAnsi="Arial" w:cs="Arial"/>
                <w:sz w:val="22"/>
                <w:szCs w:val="22"/>
              </w:rPr>
              <w:t>___</w:t>
            </w:r>
          </w:p>
          <w:p w:rsidR="00F23E3D" w:rsidRPr="00D56605" w:rsidRDefault="00F23E3D" w:rsidP="00054862">
            <w:pPr>
              <w:widowControl w:val="0"/>
              <w:tabs>
                <w:tab w:val="left" w:pos="2410"/>
              </w:tabs>
              <w:spacing w:line="360" w:lineRule="auto"/>
              <w:jc w:val="both"/>
              <w:rPr>
                <w:rFonts w:ascii="Arial" w:hAnsi="Arial" w:cs="Arial"/>
                <w:sz w:val="22"/>
                <w:szCs w:val="22"/>
              </w:rPr>
            </w:pPr>
          </w:p>
          <w:p w:rsidR="00F23E3D" w:rsidRPr="00D56605" w:rsidRDefault="00F23E3D" w:rsidP="00054862">
            <w:pPr>
              <w:widowControl w:val="0"/>
              <w:tabs>
                <w:tab w:val="left" w:pos="2410"/>
              </w:tabs>
              <w:spacing w:line="360" w:lineRule="auto"/>
              <w:jc w:val="both"/>
              <w:rPr>
                <w:rFonts w:ascii="Arial" w:hAnsi="Arial" w:cs="Arial"/>
                <w:i/>
                <w:sz w:val="22"/>
                <w:szCs w:val="22"/>
              </w:rPr>
            </w:pPr>
            <w:r w:rsidRPr="00D56605">
              <w:rPr>
                <w:rFonts w:ascii="Arial" w:hAnsi="Arial" w:cs="Arial"/>
                <w:i/>
                <w:sz w:val="22"/>
                <w:szCs w:val="22"/>
              </w:rPr>
              <w:t>(NEL CASO DI APERTURA DI UN ESERCIZIO ALL’INTERNO DI UN CENTRO COMMERCIALE) specificare: denominazione del Centro Commerciale _____________________________________, autorizzazione n. _____________ del ____________________</w:t>
            </w:r>
          </w:p>
          <w:p w:rsidR="008241B9" w:rsidRPr="00D56605" w:rsidRDefault="008241B9" w:rsidP="00054862">
            <w:pPr>
              <w:pStyle w:val="Corpotesto"/>
              <w:pBdr>
                <w:top w:val="none" w:sz="0" w:space="0" w:color="auto"/>
                <w:left w:val="none" w:sz="0" w:space="0" w:color="auto"/>
                <w:bottom w:val="none" w:sz="0" w:space="0" w:color="auto"/>
                <w:right w:val="none" w:sz="0" w:space="0" w:color="auto"/>
              </w:pBdr>
              <w:spacing w:line="360" w:lineRule="auto"/>
              <w:rPr>
                <w:rFonts w:ascii="Arial" w:hAnsi="Arial" w:cs="Arial"/>
                <w:i/>
                <w:sz w:val="22"/>
                <w:szCs w:val="22"/>
              </w:rPr>
            </w:pPr>
          </w:p>
        </w:tc>
      </w:tr>
    </w:tbl>
    <w:p w:rsidR="008241B9" w:rsidRDefault="008241B9" w:rsidP="00054862">
      <w:pPr>
        <w:pStyle w:val="Corpotesto"/>
        <w:pBdr>
          <w:top w:val="none" w:sz="0" w:space="0" w:color="auto"/>
          <w:left w:val="none" w:sz="0" w:space="0" w:color="auto"/>
          <w:bottom w:val="none" w:sz="0" w:space="0" w:color="auto"/>
          <w:right w:val="none" w:sz="0" w:space="0" w:color="auto"/>
        </w:pBdr>
        <w:tabs>
          <w:tab w:val="center" w:pos="5812"/>
          <w:tab w:val="left" w:pos="7371"/>
          <w:tab w:val="center" w:pos="9356"/>
          <w:tab w:val="right" w:pos="9637"/>
        </w:tabs>
        <w:spacing w:line="360" w:lineRule="auto"/>
        <w:rPr>
          <w:rFonts w:ascii="Arial" w:hAnsi="Arial" w:cs="Arial"/>
          <w:sz w:val="22"/>
          <w:szCs w:val="22"/>
        </w:rPr>
      </w:pPr>
    </w:p>
    <w:p w:rsidR="008C4797" w:rsidRDefault="008C4797">
      <w:pPr>
        <w:rPr>
          <w:rFonts w:ascii="Arial" w:hAnsi="Arial" w:cs="Arial"/>
          <w:sz w:val="22"/>
          <w:szCs w:val="22"/>
        </w:rPr>
      </w:pPr>
      <w:r>
        <w:rPr>
          <w:rFonts w:ascii="Arial" w:hAnsi="Arial" w:cs="Arial"/>
          <w:sz w:val="22"/>
          <w:szCs w:val="22"/>
        </w:rPr>
        <w:br w:type="page"/>
      </w:r>
    </w:p>
    <w:p w:rsidR="00054862" w:rsidRPr="00D56605" w:rsidRDefault="00054862" w:rsidP="00054862">
      <w:pPr>
        <w:pStyle w:val="Corpotesto"/>
        <w:pBdr>
          <w:top w:val="none" w:sz="0" w:space="0" w:color="auto"/>
          <w:left w:val="none" w:sz="0" w:space="0" w:color="auto"/>
          <w:bottom w:val="none" w:sz="0" w:space="0" w:color="auto"/>
          <w:right w:val="none" w:sz="0" w:space="0" w:color="auto"/>
        </w:pBdr>
        <w:tabs>
          <w:tab w:val="center" w:pos="5812"/>
          <w:tab w:val="left" w:pos="7371"/>
          <w:tab w:val="center" w:pos="9356"/>
          <w:tab w:val="right" w:pos="9637"/>
        </w:tabs>
        <w:spacing w:line="360" w:lineRule="auto"/>
        <w:rPr>
          <w:rFonts w:ascii="Arial" w:hAnsi="Arial" w:cs="Arial"/>
          <w:sz w:val="22"/>
          <w:szCs w:val="22"/>
        </w:rPr>
      </w:pPr>
    </w:p>
    <w:p w:rsidR="008241B9" w:rsidRPr="00D56605" w:rsidRDefault="008241B9" w:rsidP="00054862">
      <w:pPr>
        <w:pStyle w:val="Corpotesto"/>
        <w:pBdr>
          <w:top w:val="single" w:sz="4" w:space="1" w:color="auto"/>
          <w:left w:val="single" w:sz="4" w:space="4" w:color="auto"/>
          <w:bottom w:val="single" w:sz="4" w:space="1" w:color="auto"/>
          <w:right w:val="single" w:sz="4" w:space="4" w:color="auto"/>
        </w:pBdr>
        <w:spacing w:line="360" w:lineRule="auto"/>
        <w:ind w:left="1701" w:right="1701"/>
        <w:jc w:val="center"/>
        <w:rPr>
          <w:rFonts w:ascii="Arial" w:hAnsi="Arial" w:cs="Arial"/>
          <w:b/>
          <w:sz w:val="22"/>
          <w:szCs w:val="22"/>
        </w:rPr>
      </w:pPr>
      <w:r w:rsidRPr="00D56605">
        <w:rPr>
          <w:rFonts w:ascii="Arial" w:hAnsi="Arial" w:cs="Arial"/>
          <w:b/>
          <w:sz w:val="22"/>
          <w:szCs w:val="22"/>
        </w:rPr>
        <w:t>SEZIONE D</w:t>
      </w:r>
      <w:r w:rsidRPr="00D56605">
        <w:rPr>
          <w:rFonts w:ascii="Arial" w:hAnsi="Arial" w:cs="Arial"/>
          <w:sz w:val="22"/>
          <w:szCs w:val="22"/>
        </w:rPr>
        <w:t xml:space="preserve"> – </w:t>
      </w:r>
      <w:r w:rsidR="007F6303" w:rsidRPr="00D56605">
        <w:rPr>
          <w:rFonts w:ascii="Arial" w:hAnsi="Arial" w:cs="Arial"/>
          <w:b/>
          <w:sz w:val="22"/>
          <w:szCs w:val="22"/>
        </w:rPr>
        <w:fldChar w:fldCharType="begin">
          <w:ffData>
            <w:name w:val="Controllo33"/>
            <w:enabled/>
            <w:calcOnExit w:val="0"/>
            <w:checkBox>
              <w:sizeAuto/>
              <w:default w:val="0"/>
            </w:checkBox>
          </w:ffData>
        </w:fldChar>
      </w:r>
      <w:r w:rsidRPr="00D56605">
        <w:rPr>
          <w:rFonts w:ascii="Arial" w:hAnsi="Arial" w:cs="Arial"/>
          <w:b/>
          <w:sz w:val="22"/>
          <w:szCs w:val="22"/>
        </w:rPr>
        <w:instrText xml:space="preserve"> FORMCHECKBOX </w:instrText>
      </w:r>
      <w:r w:rsidR="007F6303" w:rsidRPr="00D56605">
        <w:rPr>
          <w:rFonts w:ascii="Arial" w:hAnsi="Arial" w:cs="Arial"/>
          <w:b/>
          <w:sz w:val="22"/>
          <w:szCs w:val="22"/>
        </w:rPr>
      </w:r>
      <w:r w:rsidR="007F6303" w:rsidRPr="00D56605">
        <w:rPr>
          <w:rFonts w:ascii="Arial" w:hAnsi="Arial" w:cs="Arial"/>
          <w:b/>
          <w:sz w:val="22"/>
          <w:szCs w:val="22"/>
        </w:rPr>
        <w:fldChar w:fldCharType="end"/>
      </w:r>
      <w:r w:rsidRPr="00D56605">
        <w:rPr>
          <w:rFonts w:ascii="Arial" w:hAnsi="Arial" w:cs="Arial"/>
          <w:b/>
          <w:sz w:val="22"/>
          <w:szCs w:val="22"/>
        </w:rPr>
        <w:t xml:space="preserve"> </w:t>
      </w:r>
      <w:r w:rsidR="00CE7307" w:rsidRPr="00D56605">
        <w:rPr>
          <w:rFonts w:ascii="Arial" w:hAnsi="Arial" w:cs="Arial"/>
          <w:b/>
          <w:sz w:val="22"/>
          <w:szCs w:val="22"/>
        </w:rPr>
        <w:t>TRASFORMAZIONE DEI LOCALI</w:t>
      </w:r>
    </w:p>
    <w:tbl>
      <w:tblPr>
        <w:tblW w:w="0" w:type="auto"/>
        <w:tblLook w:val="01E0" w:firstRow="1" w:lastRow="1" w:firstColumn="1" w:lastColumn="1" w:noHBand="0" w:noVBand="0"/>
      </w:tblPr>
      <w:tblGrid>
        <w:gridCol w:w="10280"/>
      </w:tblGrid>
      <w:tr w:rsidR="008241B9" w:rsidRPr="00D56605" w:rsidTr="00054862">
        <w:tc>
          <w:tcPr>
            <w:tcW w:w="10329" w:type="dxa"/>
          </w:tcPr>
          <w:p w:rsidR="008C4797" w:rsidRDefault="008C4797" w:rsidP="008C4797">
            <w:pPr>
              <w:pStyle w:val="Corpotesto"/>
              <w:pBdr>
                <w:top w:val="none" w:sz="0" w:space="0" w:color="auto"/>
                <w:left w:val="none" w:sz="0" w:space="0" w:color="auto"/>
                <w:bottom w:val="none" w:sz="0" w:space="0" w:color="auto"/>
                <w:right w:val="none" w:sz="0" w:space="0" w:color="auto"/>
              </w:pBdr>
              <w:tabs>
                <w:tab w:val="center" w:pos="5812"/>
                <w:tab w:val="left" w:pos="7371"/>
                <w:tab w:val="center" w:pos="9356"/>
                <w:tab w:val="right" w:pos="9637"/>
              </w:tabs>
              <w:spacing w:line="360" w:lineRule="auto"/>
              <w:rPr>
                <w:rFonts w:ascii="Arial" w:hAnsi="Arial" w:cs="Arial"/>
                <w:b/>
                <w:sz w:val="22"/>
                <w:szCs w:val="22"/>
              </w:rPr>
            </w:pPr>
          </w:p>
          <w:p w:rsidR="008241B9" w:rsidRPr="00D56605" w:rsidRDefault="008241B9" w:rsidP="008C4797">
            <w:pPr>
              <w:pStyle w:val="Corpotesto"/>
              <w:pBdr>
                <w:top w:val="none" w:sz="0" w:space="0" w:color="auto"/>
                <w:left w:val="none" w:sz="0" w:space="0" w:color="auto"/>
                <w:bottom w:val="none" w:sz="0" w:space="0" w:color="auto"/>
                <w:right w:val="none" w:sz="0" w:space="0" w:color="auto"/>
              </w:pBdr>
              <w:tabs>
                <w:tab w:val="center" w:pos="5812"/>
                <w:tab w:val="left" w:pos="7371"/>
                <w:tab w:val="center" w:pos="9356"/>
                <w:tab w:val="right" w:pos="9637"/>
              </w:tabs>
              <w:spacing w:line="360" w:lineRule="auto"/>
              <w:rPr>
                <w:rFonts w:ascii="Arial" w:hAnsi="Arial" w:cs="Arial"/>
                <w:b/>
                <w:sz w:val="22"/>
                <w:szCs w:val="22"/>
              </w:rPr>
            </w:pPr>
            <w:r w:rsidRPr="00D56605">
              <w:rPr>
                <w:rFonts w:ascii="Arial" w:hAnsi="Arial" w:cs="Arial"/>
                <w:b/>
                <w:sz w:val="22"/>
                <w:szCs w:val="22"/>
              </w:rPr>
              <w:t xml:space="preserve">L’ESERCIZIO </w:t>
            </w:r>
          </w:p>
          <w:p w:rsidR="008241B9" w:rsidRPr="00D56605" w:rsidRDefault="008241B9" w:rsidP="008C4797">
            <w:pPr>
              <w:pStyle w:val="Corpotesto"/>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sz w:val="22"/>
                <w:szCs w:val="22"/>
                <w:u w:val="single"/>
              </w:rPr>
            </w:pPr>
            <w:r w:rsidRPr="00D56605">
              <w:rPr>
                <w:rFonts w:ascii="Arial" w:hAnsi="Arial" w:cs="Arial"/>
                <w:sz w:val="22"/>
                <w:szCs w:val="22"/>
              </w:rPr>
              <w:t xml:space="preserve">Ubicato nel Comune di _________________ in Via, Viale, Piazza ecc.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 </w:t>
            </w:r>
            <w:r w:rsidR="008C4797">
              <w:rPr>
                <w:rFonts w:ascii="Arial" w:hAnsi="Arial" w:cs="Arial"/>
                <w:sz w:val="22"/>
                <w:szCs w:val="22"/>
                <w:u w:val="single"/>
              </w:rPr>
              <w:tab/>
              <w:t>__</w:t>
            </w:r>
            <w:r w:rsidRPr="00D56605">
              <w:rPr>
                <w:rFonts w:ascii="Arial" w:hAnsi="Arial" w:cs="Arial"/>
                <w:sz w:val="22"/>
                <w:szCs w:val="22"/>
                <w:u w:val="single"/>
              </w:rPr>
              <w:t> </w:t>
            </w:r>
          </w:p>
          <w:p w:rsidR="008F20F9" w:rsidRPr="00D56605" w:rsidRDefault="00CE7307" w:rsidP="008C4797">
            <w:pPr>
              <w:pStyle w:val="Corpotesto"/>
              <w:pBdr>
                <w:top w:val="none" w:sz="0" w:space="0" w:color="auto"/>
                <w:left w:val="none" w:sz="0" w:space="0" w:color="auto"/>
                <w:bottom w:val="none" w:sz="0" w:space="0" w:color="auto"/>
                <w:right w:val="none" w:sz="0" w:space="0" w:color="auto"/>
              </w:pBdr>
              <w:tabs>
                <w:tab w:val="center" w:pos="2835"/>
                <w:tab w:val="left" w:pos="3686"/>
                <w:tab w:val="left" w:pos="6521"/>
                <w:tab w:val="center" w:pos="9356"/>
                <w:tab w:val="right" w:pos="9637"/>
              </w:tabs>
              <w:spacing w:line="360" w:lineRule="auto"/>
              <w:rPr>
                <w:rFonts w:ascii="Arial" w:hAnsi="Arial" w:cs="Arial"/>
                <w:sz w:val="22"/>
                <w:szCs w:val="22"/>
              </w:rPr>
            </w:pPr>
            <w:r w:rsidRPr="00D56605">
              <w:rPr>
                <w:rFonts w:ascii="Arial" w:hAnsi="Arial" w:cs="Arial"/>
                <w:sz w:val="22"/>
                <w:szCs w:val="22"/>
              </w:rPr>
              <w:t xml:space="preserve">di cui alla </w:t>
            </w:r>
            <w:r w:rsidR="008F20F9" w:rsidRPr="00D56605">
              <w:rPr>
                <w:rFonts w:ascii="Arial" w:hAnsi="Arial" w:cs="Arial"/>
                <w:sz w:val="22"/>
                <w:szCs w:val="22"/>
              </w:rPr>
              <w:sym w:font="Monotype Sorts" w:char="F06F"/>
            </w:r>
            <w:r w:rsidR="008F20F9" w:rsidRPr="00D56605">
              <w:rPr>
                <w:rFonts w:ascii="Arial" w:hAnsi="Arial" w:cs="Arial"/>
                <w:sz w:val="22"/>
                <w:szCs w:val="22"/>
              </w:rPr>
              <w:t xml:space="preserve"> </w:t>
            </w:r>
            <w:r w:rsidR="008F20F9" w:rsidRPr="00D56605">
              <w:rPr>
                <w:rFonts w:ascii="Arial" w:hAnsi="Arial" w:cs="Arial"/>
                <w:b/>
                <w:sz w:val="22"/>
                <w:szCs w:val="22"/>
              </w:rPr>
              <w:t xml:space="preserve">AUTORIZZAZIONE </w:t>
            </w:r>
            <w:r w:rsidR="008F20F9" w:rsidRPr="00D56605">
              <w:rPr>
                <w:rFonts w:ascii="Arial" w:hAnsi="Arial" w:cs="Arial"/>
                <w:b/>
                <w:sz w:val="22"/>
                <w:szCs w:val="22"/>
              </w:rPr>
              <w:sym w:font="Monotype Sorts" w:char="F06F"/>
            </w:r>
            <w:r w:rsidR="008F20F9" w:rsidRPr="00D56605">
              <w:rPr>
                <w:rFonts w:ascii="Arial" w:hAnsi="Arial" w:cs="Arial"/>
                <w:b/>
                <w:sz w:val="22"/>
                <w:szCs w:val="22"/>
              </w:rPr>
              <w:t xml:space="preserve"> DIA </w:t>
            </w:r>
            <w:r w:rsidR="008F20F9" w:rsidRPr="00D56605">
              <w:rPr>
                <w:rFonts w:ascii="Arial" w:hAnsi="Arial" w:cs="Arial"/>
                <w:b/>
                <w:sz w:val="22"/>
                <w:szCs w:val="22"/>
              </w:rPr>
              <w:sym w:font="Monotype Sorts" w:char="F06F"/>
            </w:r>
            <w:r w:rsidR="008F20F9" w:rsidRPr="00D56605">
              <w:rPr>
                <w:rFonts w:ascii="Arial" w:hAnsi="Arial" w:cs="Arial"/>
                <w:b/>
                <w:sz w:val="22"/>
                <w:szCs w:val="22"/>
              </w:rPr>
              <w:t xml:space="preserve"> SCIA</w:t>
            </w:r>
            <w:r w:rsidR="008241B9" w:rsidRPr="00D56605">
              <w:rPr>
                <w:rFonts w:ascii="Arial" w:hAnsi="Arial" w:cs="Arial"/>
                <w:b/>
                <w:sz w:val="22"/>
                <w:szCs w:val="22"/>
              </w:rPr>
              <w:t>.</w:t>
            </w:r>
            <w:r w:rsidR="008241B9" w:rsidRPr="00D56605">
              <w:rPr>
                <w:rFonts w:ascii="Arial" w:hAnsi="Arial" w:cs="Arial"/>
                <w:sz w:val="22"/>
                <w:szCs w:val="22"/>
              </w:rPr>
              <w:t xml:space="preserve"> n. _________ del ___________________________ </w:t>
            </w:r>
          </w:p>
          <w:p w:rsidR="008241B9" w:rsidRPr="00D56605" w:rsidRDefault="008241B9" w:rsidP="008C4797">
            <w:pPr>
              <w:pStyle w:val="Corpotesto"/>
              <w:pBdr>
                <w:top w:val="none" w:sz="0" w:space="0" w:color="auto"/>
                <w:left w:val="none" w:sz="0" w:space="0" w:color="auto"/>
                <w:bottom w:val="none" w:sz="0" w:space="0" w:color="auto"/>
                <w:right w:val="none" w:sz="0" w:space="0" w:color="auto"/>
              </w:pBdr>
              <w:tabs>
                <w:tab w:val="center" w:pos="2835"/>
                <w:tab w:val="left" w:pos="3686"/>
                <w:tab w:val="left" w:pos="6521"/>
                <w:tab w:val="center" w:pos="9356"/>
                <w:tab w:val="right" w:pos="9637"/>
              </w:tabs>
              <w:spacing w:line="360" w:lineRule="auto"/>
              <w:rPr>
                <w:rFonts w:ascii="Arial" w:hAnsi="Arial" w:cs="Arial"/>
                <w:sz w:val="22"/>
                <w:szCs w:val="22"/>
              </w:rPr>
            </w:pPr>
            <w:r w:rsidRPr="00D56605">
              <w:rPr>
                <w:rFonts w:ascii="Arial" w:hAnsi="Arial" w:cs="Arial"/>
                <w:sz w:val="22"/>
                <w:szCs w:val="22"/>
              </w:rPr>
              <w:t>di mq. ______________</w:t>
            </w:r>
          </w:p>
          <w:p w:rsidR="00814C18" w:rsidRPr="00D56605" w:rsidRDefault="00814C18" w:rsidP="008C4797">
            <w:pPr>
              <w:pStyle w:val="Corpotesto"/>
              <w:pBdr>
                <w:top w:val="none" w:sz="0" w:space="0" w:color="auto"/>
                <w:left w:val="none" w:sz="0" w:space="0" w:color="auto"/>
                <w:bottom w:val="none" w:sz="0" w:space="0" w:color="auto"/>
                <w:right w:val="none" w:sz="0" w:space="0" w:color="auto"/>
              </w:pBdr>
              <w:tabs>
                <w:tab w:val="center" w:pos="2835"/>
                <w:tab w:val="left" w:pos="3686"/>
                <w:tab w:val="left" w:pos="6521"/>
                <w:tab w:val="center" w:pos="9356"/>
                <w:tab w:val="right" w:pos="9637"/>
              </w:tabs>
              <w:spacing w:line="360" w:lineRule="auto"/>
              <w:rPr>
                <w:rFonts w:ascii="Arial" w:hAnsi="Arial" w:cs="Arial"/>
                <w:sz w:val="22"/>
                <w:szCs w:val="22"/>
              </w:rPr>
            </w:pPr>
          </w:p>
          <w:p w:rsidR="00814C18" w:rsidRPr="00D56605" w:rsidRDefault="00814C18" w:rsidP="008C4797">
            <w:pPr>
              <w:pStyle w:val="Corpotesto"/>
              <w:pBdr>
                <w:top w:val="none" w:sz="0" w:space="0" w:color="auto"/>
                <w:left w:val="none" w:sz="0" w:space="0" w:color="auto"/>
                <w:bottom w:val="none" w:sz="0" w:space="0" w:color="auto"/>
                <w:right w:val="none" w:sz="0" w:space="0" w:color="auto"/>
              </w:pBdr>
              <w:tabs>
                <w:tab w:val="center" w:pos="2835"/>
                <w:tab w:val="left" w:pos="3686"/>
                <w:tab w:val="left" w:pos="6521"/>
                <w:tab w:val="center" w:pos="9356"/>
                <w:tab w:val="right" w:pos="9637"/>
              </w:tabs>
              <w:spacing w:line="360" w:lineRule="auto"/>
              <w:rPr>
                <w:rFonts w:ascii="Arial" w:hAnsi="Arial" w:cs="Arial"/>
                <w:sz w:val="22"/>
                <w:szCs w:val="22"/>
              </w:rPr>
            </w:pPr>
            <w:r w:rsidRPr="00D56605">
              <w:rPr>
                <w:rFonts w:ascii="Arial" w:hAnsi="Arial" w:cs="Arial"/>
                <w:sz w:val="22"/>
                <w:szCs w:val="22"/>
              </w:rPr>
              <w:t>per l’esercizio dell’attività di:</w:t>
            </w:r>
          </w:p>
          <w:p w:rsidR="00814C18" w:rsidRPr="00D56605" w:rsidRDefault="00814C18" w:rsidP="008C4797">
            <w:pPr>
              <w:pStyle w:val="Corpotesto"/>
              <w:numPr>
                <w:ilvl w:val="0"/>
                <w:numId w:val="41"/>
              </w:numPr>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b/>
                <w:sz w:val="22"/>
                <w:szCs w:val="22"/>
              </w:rPr>
            </w:pPr>
            <w:r w:rsidRPr="00D56605">
              <w:rPr>
                <w:rFonts w:ascii="Arial" w:hAnsi="Arial" w:cs="Arial"/>
                <w:b/>
                <w:sz w:val="22"/>
                <w:szCs w:val="22"/>
              </w:rPr>
              <w:t>tatuaggio</w:t>
            </w:r>
          </w:p>
          <w:p w:rsidR="00814C18" w:rsidRPr="00D56605" w:rsidRDefault="00814C18" w:rsidP="008C4797">
            <w:pPr>
              <w:pStyle w:val="Corpotesto"/>
              <w:numPr>
                <w:ilvl w:val="0"/>
                <w:numId w:val="41"/>
              </w:numPr>
              <w:pBdr>
                <w:top w:val="none" w:sz="0" w:space="0" w:color="auto"/>
                <w:left w:val="none" w:sz="0" w:space="0" w:color="auto"/>
                <w:bottom w:val="none" w:sz="0" w:space="0" w:color="auto"/>
                <w:right w:val="none" w:sz="0" w:space="0" w:color="auto"/>
              </w:pBdr>
              <w:tabs>
                <w:tab w:val="center" w:pos="5812"/>
                <w:tab w:val="left" w:pos="8647"/>
                <w:tab w:val="center" w:pos="9356"/>
                <w:tab w:val="right" w:pos="9637"/>
              </w:tabs>
              <w:spacing w:line="360" w:lineRule="auto"/>
              <w:rPr>
                <w:rFonts w:ascii="Arial" w:hAnsi="Arial" w:cs="Arial"/>
                <w:b/>
                <w:sz w:val="22"/>
                <w:szCs w:val="22"/>
              </w:rPr>
            </w:pPr>
            <w:r w:rsidRPr="00D56605">
              <w:rPr>
                <w:rFonts w:ascii="Arial" w:hAnsi="Arial" w:cs="Arial"/>
                <w:b/>
                <w:sz w:val="22"/>
                <w:szCs w:val="22"/>
              </w:rPr>
              <w:t>piercing</w:t>
            </w:r>
          </w:p>
          <w:p w:rsidR="00CE7307" w:rsidRPr="00D56605" w:rsidRDefault="008241B9" w:rsidP="008C4797">
            <w:pPr>
              <w:pStyle w:val="Corpotesto"/>
              <w:pBdr>
                <w:top w:val="none" w:sz="0" w:space="0" w:color="auto"/>
                <w:left w:val="none" w:sz="0" w:space="0" w:color="auto"/>
                <w:bottom w:val="none" w:sz="0" w:space="0" w:color="auto"/>
                <w:right w:val="none" w:sz="0" w:space="0" w:color="auto"/>
              </w:pBdr>
              <w:tabs>
                <w:tab w:val="left" w:pos="2268"/>
                <w:tab w:val="left" w:pos="5670"/>
              </w:tabs>
              <w:spacing w:line="360" w:lineRule="auto"/>
              <w:rPr>
                <w:rFonts w:ascii="Arial" w:hAnsi="Arial" w:cs="Arial"/>
                <w:b/>
                <w:sz w:val="22"/>
                <w:szCs w:val="22"/>
              </w:rPr>
            </w:pPr>
            <w:r w:rsidRPr="00D56605">
              <w:rPr>
                <w:rFonts w:ascii="Arial" w:hAnsi="Arial" w:cs="Arial"/>
                <w:b/>
                <w:sz w:val="22"/>
                <w:szCs w:val="22"/>
              </w:rPr>
              <w:t xml:space="preserve">SUBIRÀ </w:t>
            </w:r>
            <w:r w:rsidRPr="00D56605">
              <w:rPr>
                <w:rFonts w:ascii="Arial" w:hAnsi="Arial" w:cs="Arial"/>
                <w:b/>
                <w:sz w:val="22"/>
                <w:szCs w:val="22"/>
              </w:rPr>
              <w:tab/>
            </w:r>
          </w:p>
          <w:p w:rsidR="00CE7307" w:rsidRPr="00D56605" w:rsidRDefault="00CE7307" w:rsidP="008C4797">
            <w:pPr>
              <w:pStyle w:val="Corpotesto"/>
              <w:pBdr>
                <w:top w:val="none" w:sz="0" w:space="0" w:color="auto"/>
                <w:left w:val="none" w:sz="0" w:space="0" w:color="auto"/>
                <w:bottom w:val="none" w:sz="0" w:space="0" w:color="auto"/>
                <w:right w:val="none" w:sz="0" w:space="0" w:color="auto"/>
              </w:pBdr>
              <w:tabs>
                <w:tab w:val="left" w:pos="2268"/>
                <w:tab w:val="left" w:pos="5670"/>
              </w:tabs>
              <w:spacing w:line="360" w:lineRule="auto"/>
              <w:rPr>
                <w:rFonts w:ascii="Arial" w:hAnsi="Arial" w:cs="Arial"/>
                <w:b/>
                <w:sz w:val="22"/>
                <w:szCs w:val="22"/>
              </w:rPr>
            </w:pPr>
            <w:r w:rsidRPr="00D56605">
              <w:rPr>
                <w:rFonts w:ascii="Arial" w:hAnsi="Arial" w:cs="Arial"/>
                <w:sz w:val="22"/>
                <w:szCs w:val="22"/>
              </w:rPr>
              <w:t>|</w:t>
            </w:r>
            <w:r w:rsidRPr="00D56605">
              <w:rPr>
                <w:rFonts w:ascii="Arial" w:hAnsi="Arial" w:cs="Arial"/>
                <w:sz w:val="22"/>
                <w:szCs w:val="22"/>
                <w:u w:val="single"/>
              </w:rPr>
              <w:t xml:space="preserve">    |</w:t>
            </w:r>
            <w:r w:rsidRPr="00D56605">
              <w:rPr>
                <w:rFonts w:ascii="Arial" w:hAnsi="Arial" w:cs="Arial"/>
                <w:sz w:val="22"/>
                <w:szCs w:val="22"/>
              </w:rPr>
              <w:t xml:space="preserve"> </w:t>
            </w:r>
            <w:r w:rsidRPr="00D56605">
              <w:rPr>
                <w:rFonts w:ascii="Arial" w:hAnsi="Arial" w:cs="Arial"/>
                <w:b/>
                <w:sz w:val="22"/>
                <w:szCs w:val="22"/>
              </w:rPr>
              <w:t xml:space="preserve">UNA MODIFICA, </w:t>
            </w:r>
            <w:r w:rsidRPr="00D56605">
              <w:rPr>
                <w:rFonts w:ascii="Arial" w:hAnsi="Arial" w:cs="Arial"/>
                <w:sz w:val="22"/>
                <w:szCs w:val="22"/>
              </w:rPr>
              <w:t>CONSISTENTE IN _____________________________________________</w:t>
            </w:r>
            <w:r w:rsidRPr="00D56605">
              <w:rPr>
                <w:rFonts w:ascii="Arial" w:hAnsi="Arial" w:cs="Arial"/>
                <w:b/>
                <w:sz w:val="22"/>
                <w:szCs w:val="22"/>
              </w:rPr>
              <w:t>_</w:t>
            </w:r>
            <w:r w:rsidRPr="00D56605">
              <w:rPr>
                <w:rFonts w:ascii="Arial" w:hAnsi="Arial" w:cs="Arial"/>
                <w:sz w:val="22"/>
                <w:szCs w:val="22"/>
              </w:rPr>
              <w:t>*</w:t>
            </w:r>
          </w:p>
          <w:p w:rsidR="00CE7307" w:rsidRPr="00D56605" w:rsidRDefault="008241B9" w:rsidP="008C4797">
            <w:pPr>
              <w:pStyle w:val="Corpotesto"/>
              <w:pBdr>
                <w:top w:val="none" w:sz="0" w:space="0" w:color="auto"/>
                <w:left w:val="none" w:sz="0" w:space="0" w:color="auto"/>
                <w:bottom w:val="none" w:sz="0" w:space="0" w:color="auto"/>
                <w:right w:val="none" w:sz="0" w:space="0" w:color="auto"/>
              </w:pBdr>
              <w:tabs>
                <w:tab w:val="left" w:pos="2268"/>
                <w:tab w:val="left" w:pos="5670"/>
              </w:tabs>
              <w:spacing w:line="360" w:lineRule="auto"/>
              <w:rPr>
                <w:rFonts w:ascii="Arial" w:hAnsi="Arial" w:cs="Arial"/>
                <w:sz w:val="22"/>
                <w:szCs w:val="22"/>
              </w:rPr>
            </w:pPr>
            <w:r w:rsidRPr="00D56605">
              <w:rPr>
                <w:rFonts w:ascii="Arial" w:hAnsi="Arial" w:cs="Arial"/>
                <w:sz w:val="22"/>
                <w:szCs w:val="22"/>
              </w:rPr>
              <w:t>|</w:t>
            </w:r>
            <w:r w:rsidRPr="00D56605">
              <w:rPr>
                <w:rFonts w:ascii="Arial" w:hAnsi="Arial" w:cs="Arial"/>
                <w:sz w:val="22"/>
                <w:szCs w:val="22"/>
                <w:u w:val="single"/>
              </w:rPr>
              <w:t xml:space="preserve">    |</w:t>
            </w:r>
            <w:r w:rsidRPr="00D56605">
              <w:rPr>
                <w:rFonts w:ascii="Arial" w:hAnsi="Arial" w:cs="Arial"/>
                <w:sz w:val="22"/>
                <w:szCs w:val="22"/>
              </w:rPr>
              <w:t xml:space="preserve"> </w:t>
            </w:r>
            <w:r w:rsidRPr="00D56605">
              <w:rPr>
                <w:rFonts w:ascii="Arial" w:hAnsi="Arial" w:cs="Arial"/>
                <w:b/>
                <w:sz w:val="22"/>
                <w:szCs w:val="22"/>
              </w:rPr>
              <w:t>UN AMPLIAMENTO</w:t>
            </w:r>
            <w:r w:rsidR="00CE7307" w:rsidRPr="00D56605">
              <w:rPr>
                <w:rFonts w:ascii="Arial" w:hAnsi="Arial" w:cs="Arial"/>
                <w:b/>
                <w:sz w:val="22"/>
                <w:szCs w:val="22"/>
              </w:rPr>
              <w:t xml:space="preserve"> </w:t>
            </w:r>
            <w:r w:rsidR="00CE7307" w:rsidRPr="00D56605">
              <w:rPr>
                <w:rFonts w:ascii="Arial" w:hAnsi="Arial" w:cs="Arial"/>
                <w:sz w:val="22"/>
                <w:szCs w:val="22"/>
              </w:rPr>
              <w:t>DELLA SUPERFICIE DA MQ _______________A MQ _______________</w:t>
            </w:r>
          </w:p>
          <w:p w:rsidR="008241B9" w:rsidRPr="00D56605" w:rsidRDefault="008241B9" w:rsidP="008C4797">
            <w:pPr>
              <w:pStyle w:val="Corpotesto"/>
              <w:pBdr>
                <w:top w:val="none" w:sz="0" w:space="0" w:color="auto"/>
                <w:left w:val="none" w:sz="0" w:space="0" w:color="auto"/>
                <w:bottom w:val="none" w:sz="0" w:space="0" w:color="auto"/>
                <w:right w:val="none" w:sz="0" w:space="0" w:color="auto"/>
              </w:pBdr>
              <w:tabs>
                <w:tab w:val="left" w:pos="2268"/>
                <w:tab w:val="left" w:pos="5670"/>
              </w:tabs>
              <w:spacing w:line="360" w:lineRule="auto"/>
              <w:rPr>
                <w:rFonts w:ascii="Arial" w:hAnsi="Arial" w:cs="Arial"/>
                <w:b/>
                <w:sz w:val="22"/>
                <w:szCs w:val="22"/>
              </w:rPr>
            </w:pPr>
            <w:r w:rsidRPr="00D56605">
              <w:rPr>
                <w:rFonts w:ascii="Arial" w:hAnsi="Arial" w:cs="Arial"/>
                <w:sz w:val="22"/>
                <w:szCs w:val="22"/>
              </w:rPr>
              <w:t>|</w:t>
            </w:r>
            <w:r w:rsidRPr="00D56605">
              <w:rPr>
                <w:rFonts w:ascii="Arial" w:hAnsi="Arial" w:cs="Arial"/>
                <w:sz w:val="22"/>
                <w:szCs w:val="22"/>
                <w:u w:val="single"/>
              </w:rPr>
              <w:t xml:space="preserve">    |</w:t>
            </w:r>
            <w:r w:rsidRPr="00D56605">
              <w:rPr>
                <w:rFonts w:ascii="Arial" w:hAnsi="Arial" w:cs="Arial"/>
                <w:sz w:val="22"/>
                <w:szCs w:val="22"/>
              </w:rPr>
              <w:t xml:space="preserve"> </w:t>
            </w:r>
            <w:r w:rsidRPr="00D56605">
              <w:rPr>
                <w:rFonts w:ascii="Arial" w:hAnsi="Arial" w:cs="Arial"/>
                <w:b/>
                <w:sz w:val="22"/>
                <w:szCs w:val="22"/>
              </w:rPr>
              <w:t>UNA RIDUZIONE</w:t>
            </w:r>
            <w:r w:rsidR="00CE7307" w:rsidRPr="00D56605">
              <w:rPr>
                <w:rFonts w:ascii="Arial" w:hAnsi="Arial" w:cs="Arial"/>
                <w:sz w:val="22"/>
                <w:szCs w:val="22"/>
              </w:rPr>
              <w:t xml:space="preserve"> DELLA SUPERFICIE DA MQ _______________A MQ _______________</w:t>
            </w:r>
          </w:p>
          <w:p w:rsidR="008241B9" w:rsidRPr="00D56605" w:rsidRDefault="008241B9" w:rsidP="008C4797">
            <w:pPr>
              <w:pStyle w:val="Corpotesto"/>
              <w:pBdr>
                <w:top w:val="none" w:sz="0" w:space="0" w:color="auto"/>
                <w:left w:val="none" w:sz="0" w:space="0" w:color="auto"/>
                <w:bottom w:val="none" w:sz="0" w:space="0" w:color="auto"/>
                <w:right w:val="none" w:sz="0" w:space="0" w:color="auto"/>
              </w:pBdr>
              <w:tabs>
                <w:tab w:val="left" w:pos="3119"/>
                <w:tab w:val="left" w:pos="6521"/>
                <w:tab w:val="center" w:pos="9356"/>
                <w:tab w:val="right" w:pos="9637"/>
              </w:tabs>
              <w:spacing w:line="360" w:lineRule="auto"/>
              <w:rPr>
                <w:rFonts w:ascii="Arial" w:hAnsi="Arial" w:cs="Arial"/>
                <w:i/>
                <w:sz w:val="22"/>
                <w:szCs w:val="22"/>
              </w:rPr>
            </w:pPr>
          </w:p>
          <w:p w:rsidR="008241B9" w:rsidRPr="00D56605" w:rsidRDefault="008241B9" w:rsidP="008C4797">
            <w:pPr>
              <w:pStyle w:val="Corpotesto"/>
              <w:pBdr>
                <w:top w:val="none" w:sz="0" w:space="0" w:color="auto"/>
                <w:left w:val="none" w:sz="0" w:space="0" w:color="auto"/>
                <w:bottom w:val="none" w:sz="0" w:space="0" w:color="auto"/>
                <w:right w:val="none" w:sz="0" w:space="0" w:color="auto"/>
              </w:pBdr>
              <w:tabs>
                <w:tab w:val="left" w:pos="3119"/>
                <w:tab w:val="left" w:pos="6521"/>
                <w:tab w:val="center" w:pos="9356"/>
                <w:tab w:val="right" w:pos="9637"/>
              </w:tabs>
              <w:spacing w:line="360" w:lineRule="auto"/>
              <w:rPr>
                <w:rFonts w:ascii="Arial" w:hAnsi="Arial" w:cs="Arial"/>
                <w:i/>
                <w:sz w:val="22"/>
                <w:szCs w:val="22"/>
              </w:rPr>
            </w:pPr>
            <w:r w:rsidRPr="00D56605">
              <w:rPr>
                <w:rFonts w:ascii="Arial" w:hAnsi="Arial" w:cs="Arial"/>
                <w:i/>
                <w:sz w:val="22"/>
                <w:szCs w:val="22"/>
                <w:vertAlign w:val="superscript"/>
              </w:rPr>
              <w:t xml:space="preserve">* </w:t>
            </w:r>
            <w:r w:rsidRPr="00D56605">
              <w:rPr>
                <w:rFonts w:ascii="Arial" w:hAnsi="Arial" w:cs="Arial"/>
                <w:i/>
                <w:sz w:val="22"/>
                <w:szCs w:val="22"/>
              </w:rPr>
              <w:t xml:space="preserve">Nella descrizione dell’intervento indicare se </w:t>
            </w:r>
            <w:r w:rsidR="00CE7307" w:rsidRPr="00D56605">
              <w:rPr>
                <w:rFonts w:ascii="Arial" w:hAnsi="Arial" w:cs="Arial"/>
                <w:i/>
                <w:sz w:val="22"/>
                <w:szCs w:val="22"/>
              </w:rPr>
              <w:t xml:space="preserve">la trasformazione dei locali </w:t>
            </w:r>
            <w:r w:rsidRPr="00D56605">
              <w:rPr>
                <w:rFonts w:ascii="Arial" w:hAnsi="Arial" w:cs="Arial"/>
                <w:i/>
                <w:sz w:val="22"/>
                <w:szCs w:val="22"/>
              </w:rPr>
              <w:t>sia dovuto a lavori, urbanistico-edilizi, riorganizzazione interne del locale, ecc.</w:t>
            </w:r>
          </w:p>
          <w:p w:rsidR="008241B9" w:rsidRPr="00D56605" w:rsidRDefault="008241B9" w:rsidP="008C4797">
            <w:pPr>
              <w:pStyle w:val="Corpotesto"/>
              <w:pBdr>
                <w:top w:val="none" w:sz="0" w:space="0" w:color="auto"/>
                <w:left w:val="none" w:sz="0" w:space="0" w:color="auto"/>
                <w:bottom w:val="none" w:sz="0" w:space="0" w:color="auto"/>
                <w:right w:val="none" w:sz="0" w:space="0" w:color="auto"/>
              </w:pBdr>
              <w:tabs>
                <w:tab w:val="left" w:pos="3119"/>
                <w:tab w:val="left" w:pos="6521"/>
                <w:tab w:val="center" w:pos="9356"/>
                <w:tab w:val="right" w:pos="9637"/>
              </w:tabs>
              <w:spacing w:line="360" w:lineRule="auto"/>
              <w:rPr>
                <w:rFonts w:ascii="Arial" w:hAnsi="Arial" w:cs="Arial"/>
                <w:sz w:val="22"/>
                <w:szCs w:val="22"/>
              </w:rPr>
            </w:pPr>
          </w:p>
        </w:tc>
      </w:tr>
    </w:tbl>
    <w:p w:rsidR="008C4797" w:rsidRDefault="008C4797" w:rsidP="00054862">
      <w:pPr>
        <w:pStyle w:val="Corpotesto"/>
        <w:pBdr>
          <w:top w:val="none" w:sz="0" w:space="0" w:color="auto"/>
          <w:left w:val="none" w:sz="0" w:space="0" w:color="auto"/>
          <w:bottom w:val="none" w:sz="0" w:space="0" w:color="auto"/>
          <w:right w:val="none" w:sz="0" w:space="0" w:color="auto"/>
        </w:pBdr>
        <w:tabs>
          <w:tab w:val="center" w:pos="5812"/>
          <w:tab w:val="left" w:pos="7371"/>
          <w:tab w:val="center" w:pos="9356"/>
          <w:tab w:val="right" w:pos="9637"/>
        </w:tabs>
        <w:spacing w:line="360" w:lineRule="auto"/>
        <w:rPr>
          <w:rFonts w:ascii="Arial" w:hAnsi="Arial" w:cs="Arial"/>
          <w:sz w:val="22"/>
          <w:szCs w:val="22"/>
        </w:rPr>
      </w:pPr>
    </w:p>
    <w:p w:rsidR="008C4797" w:rsidRDefault="008C4797">
      <w:pPr>
        <w:rPr>
          <w:rFonts w:ascii="Arial" w:hAnsi="Arial" w:cs="Arial"/>
          <w:sz w:val="22"/>
          <w:szCs w:val="22"/>
        </w:rPr>
      </w:pPr>
      <w:r>
        <w:rPr>
          <w:rFonts w:ascii="Arial" w:hAnsi="Arial" w:cs="Arial"/>
          <w:sz w:val="22"/>
          <w:szCs w:val="22"/>
        </w:rPr>
        <w:br w:type="page"/>
      </w:r>
    </w:p>
    <w:p w:rsidR="008241B9" w:rsidRPr="00D56605" w:rsidRDefault="008241B9" w:rsidP="00054862">
      <w:pPr>
        <w:pStyle w:val="Corpotesto"/>
        <w:pBdr>
          <w:top w:val="none" w:sz="0" w:space="0" w:color="auto"/>
          <w:left w:val="none" w:sz="0" w:space="0" w:color="auto"/>
          <w:bottom w:val="none" w:sz="0" w:space="0" w:color="auto"/>
          <w:right w:val="none" w:sz="0" w:space="0" w:color="auto"/>
        </w:pBdr>
        <w:tabs>
          <w:tab w:val="center" w:pos="5812"/>
          <w:tab w:val="left" w:pos="7371"/>
          <w:tab w:val="center" w:pos="9356"/>
          <w:tab w:val="right" w:pos="9637"/>
        </w:tabs>
        <w:spacing w:line="360" w:lineRule="auto"/>
        <w:rPr>
          <w:rFonts w:ascii="Arial" w:hAnsi="Arial" w:cs="Arial"/>
          <w:sz w:val="22"/>
          <w:szCs w:val="22"/>
        </w:rPr>
      </w:pPr>
    </w:p>
    <w:p w:rsidR="00D36D8E" w:rsidRPr="00D56605" w:rsidRDefault="00D36D8E" w:rsidP="00054862">
      <w:pPr>
        <w:pStyle w:val="Corpotesto"/>
        <w:pBdr>
          <w:top w:val="single" w:sz="4" w:space="1" w:color="auto"/>
          <w:left w:val="single" w:sz="4" w:space="4" w:color="auto"/>
          <w:bottom w:val="single" w:sz="4" w:space="1" w:color="auto"/>
          <w:right w:val="single" w:sz="4" w:space="4" w:color="auto"/>
        </w:pBdr>
        <w:spacing w:line="360" w:lineRule="auto"/>
        <w:ind w:left="1701" w:right="1701"/>
        <w:jc w:val="center"/>
        <w:rPr>
          <w:rFonts w:ascii="Arial" w:hAnsi="Arial" w:cs="Arial"/>
          <w:b/>
          <w:sz w:val="22"/>
          <w:szCs w:val="22"/>
        </w:rPr>
      </w:pPr>
      <w:r w:rsidRPr="00D56605">
        <w:rPr>
          <w:rFonts w:ascii="Arial" w:hAnsi="Arial" w:cs="Arial"/>
          <w:b/>
          <w:sz w:val="22"/>
          <w:szCs w:val="22"/>
        </w:rPr>
        <w:t>SEZIONE E</w:t>
      </w:r>
      <w:r w:rsidRPr="00D56605">
        <w:rPr>
          <w:rFonts w:ascii="Arial" w:hAnsi="Arial" w:cs="Arial"/>
          <w:sz w:val="22"/>
          <w:szCs w:val="22"/>
        </w:rPr>
        <w:t xml:space="preserve"> – </w:t>
      </w:r>
      <w:r w:rsidR="007F6303" w:rsidRPr="00D56605">
        <w:rPr>
          <w:rFonts w:ascii="Arial" w:hAnsi="Arial" w:cs="Arial"/>
          <w:b/>
          <w:sz w:val="22"/>
          <w:szCs w:val="22"/>
        </w:rPr>
        <w:fldChar w:fldCharType="begin">
          <w:ffData>
            <w:name w:val="Controllo33"/>
            <w:enabled/>
            <w:calcOnExit w:val="0"/>
            <w:checkBox>
              <w:sizeAuto/>
              <w:default w:val="0"/>
            </w:checkBox>
          </w:ffData>
        </w:fldChar>
      </w:r>
      <w:r w:rsidRPr="00D56605">
        <w:rPr>
          <w:rFonts w:ascii="Arial" w:hAnsi="Arial" w:cs="Arial"/>
          <w:b/>
          <w:sz w:val="22"/>
          <w:szCs w:val="22"/>
        </w:rPr>
        <w:instrText xml:space="preserve"> FORMCHECKBOX </w:instrText>
      </w:r>
      <w:r w:rsidR="007F6303" w:rsidRPr="00D56605">
        <w:rPr>
          <w:rFonts w:ascii="Arial" w:hAnsi="Arial" w:cs="Arial"/>
          <w:b/>
          <w:sz w:val="22"/>
          <w:szCs w:val="22"/>
        </w:rPr>
      </w:r>
      <w:r w:rsidR="007F6303" w:rsidRPr="00D56605">
        <w:rPr>
          <w:rFonts w:ascii="Arial" w:hAnsi="Arial" w:cs="Arial"/>
          <w:b/>
          <w:sz w:val="22"/>
          <w:szCs w:val="22"/>
        </w:rPr>
        <w:fldChar w:fldCharType="end"/>
      </w:r>
      <w:r w:rsidRPr="00D56605">
        <w:rPr>
          <w:rFonts w:ascii="Arial" w:hAnsi="Arial" w:cs="Arial"/>
          <w:b/>
          <w:sz w:val="22"/>
          <w:szCs w:val="22"/>
        </w:rPr>
        <w:t xml:space="preserve"> </w:t>
      </w:r>
      <w:r w:rsidR="009C088F" w:rsidRPr="00D56605">
        <w:rPr>
          <w:rFonts w:ascii="Arial" w:hAnsi="Arial" w:cs="Arial"/>
          <w:b/>
          <w:sz w:val="22"/>
          <w:szCs w:val="22"/>
        </w:rPr>
        <w:t>NOMINA</w:t>
      </w:r>
      <w:r w:rsidR="00D4573C" w:rsidRPr="00D56605">
        <w:rPr>
          <w:rFonts w:ascii="Arial" w:hAnsi="Arial" w:cs="Arial"/>
          <w:b/>
          <w:sz w:val="22"/>
          <w:szCs w:val="22"/>
        </w:rPr>
        <w:t xml:space="preserve"> D</w:t>
      </w:r>
      <w:r w:rsidRPr="00D56605">
        <w:rPr>
          <w:rFonts w:ascii="Arial" w:hAnsi="Arial" w:cs="Arial"/>
          <w:b/>
          <w:sz w:val="22"/>
          <w:szCs w:val="22"/>
        </w:rPr>
        <w:t>E</w:t>
      </w:r>
      <w:r w:rsidR="00D4573C" w:rsidRPr="00D56605">
        <w:rPr>
          <w:rFonts w:ascii="Arial" w:hAnsi="Arial" w:cs="Arial"/>
          <w:b/>
          <w:sz w:val="22"/>
          <w:szCs w:val="22"/>
        </w:rPr>
        <w:t>L</w:t>
      </w:r>
      <w:r w:rsidRPr="00D56605">
        <w:rPr>
          <w:rFonts w:ascii="Arial" w:hAnsi="Arial" w:cs="Arial"/>
          <w:b/>
          <w:sz w:val="22"/>
          <w:szCs w:val="22"/>
        </w:rPr>
        <w:t xml:space="preserve"> RESPONSABILE TECNICO</w:t>
      </w:r>
    </w:p>
    <w:tbl>
      <w:tblPr>
        <w:tblW w:w="0" w:type="auto"/>
        <w:tblLook w:val="01E0" w:firstRow="1" w:lastRow="1" w:firstColumn="1" w:lastColumn="1" w:noHBand="0" w:noVBand="0"/>
      </w:tblPr>
      <w:tblGrid>
        <w:gridCol w:w="10280"/>
      </w:tblGrid>
      <w:tr w:rsidR="00D36D8E" w:rsidRPr="00D56605" w:rsidTr="00054862">
        <w:tc>
          <w:tcPr>
            <w:tcW w:w="10329" w:type="dxa"/>
          </w:tcPr>
          <w:p w:rsidR="008C4797" w:rsidRPr="008C4797" w:rsidRDefault="008C4797" w:rsidP="008C4797">
            <w:pPr>
              <w:overflowPunct w:val="0"/>
              <w:autoSpaceDE w:val="0"/>
              <w:autoSpaceDN w:val="0"/>
              <w:adjustRightInd w:val="0"/>
              <w:spacing w:before="120" w:line="360" w:lineRule="auto"/>
              <w:ind w:left="567"/>
              <w:jc w:val="both"/>
              <w:textAlignment w:val="baseline"/>
              <w:rPr>
                <w:rFonts w:ascii="Arial" w:hAnsi="Arial" w:cs="Arial"/>
                <w:sz w:val="22"/>
                <w:szCs w:val="22"/>
              </w:rPr>
            </w:pPr>
          </w:p>
          <w:p w:rsidR="00D4573C" w:rsidRPr="00D56605" w:rsidRDefault="00D4573C" w:rsidP="008C4797">
            <w:pPr>
              <w:numPr>
                <w:ilvl w:val="0"/>
                <w:numId w:val="36"/>
              </w:numPr>
              <w:overflowPunct w:val="0"/>
              <w:autoSpaceDE w:val="0"/>
              <w:autoSpaceDN w:val="0"/>
              <w:adjustRightInd w:val="0"/>
              <w:spacing w:before="120" w:line="360" w:lineRule="auto"/>
              <w:jc w:val="both"/>
              <w:textAlignment w:val="baseline"/>
              <w:rPr>
                <w:rFonts w:ascii="Arial" w:hAnsi="Arial" w:cs="Arial"/>
                <w:sz w:val="22"/>
                <w:szCs w:val="22"/>
              </w:rPr>
            </w:pPr>
            <w:r w:rsidRPr="00D56605">
              <w:rPr>
                <w:rFonts w:ascii="Arial" w:hAnsi="Arial" w:cs="Arial"/>
                <w:b/>
                <w:bCs/>
                <w:sz w:val="22"/>
                <w:szCs w:val="22"/>
              </w:rPr>
              <w:t xml:space="preserve">Il responsabile tecnico </w:t>
            </w:r>
            <w:r w:rsidRPr="00D56605">
              <w:rPr>
                <w:rFonts w:ascii="Arial" w:hAnsi="Arial" w:cs="Arial"/>
                <w:bCs/>
                <w:sz w:val="22"/>
                <w:szCs w:val="22"/>
              </w:rPr>
              <w:t>è il Sig.</w:t>
            </w:r>
          </w:p>
          <w:p w:rsidR="00D4573C" w:rsidRPr="00D56605" w:rsidRDefault="00D4573C" w:rsidP="008C4797">
            <w:pPr>
              <w:tabs>
                <w:tab w:val="center" w:pos="2268"/>
                <w:tab w:val="left" w:pos="5103"/>
                <w:tab w:val="center" w:pos="8222"/>
                <w:tab w:val="right" w:pos="9639"/>
              </w:tabs>
              <w:spacing w:line="360" w:lineRule="auto"/>
              <w:rPr>
                <w:rFonts w:ascii="Arial" w:hAnsi="Arial" w:cs="Arial"/>
                <w:sz w:val="22"/>
                <w:szCs w:val="22"/>
                <w:u w:val="single"/>
              </w:rPr>
            </w:pPr>
            <w:r w:rsidRPr="00D56605">
              <w:rPr>
                <w:rFonts w:ascii="Arial" w:hAnsi="Arial" w:cs="Arial"/>
                <w:sz w:val="22"/>
                <w:szCs w:val="22"/>
              </w:rPr>
              <w:t xml:space="preserve">Cognome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Nome </w:t>
            </w:r>
            <w:r w:rsidRPr="00D56605">
              <w:rPr>
                <w:rFonts w:ascii="Arial" w:hAnsi="Arial" w:cs="Arial"/>
                <w:sz w:val="22"/>
                <w:szCs w:val="22"/>
                <w:u w:val="single"/>
              </w:rPr>
              <w:tab/>
            </w:r>
            <w:r w:rsidRPr="00D56605">
              <w:rPr>
                <w:rFonts w:ascii="Arial" w:hAnsi="Arial" w:cs="Arial"/>
                <w:sz w:val="22"/>
                <w:szCs w:val="22"/>
                <w:u w:val="single"/>
              </w:rPr>
              <w:tab/>
            </w:r>
          </w:p>
          <w:p w:rsidR="00810D14" w:rsidRPr="00D56605" w:rsidRDefault="00810D14" w:rsidP="00810D14">
            <w:pPr>
              <w:tabs>
                <w:tab w:val="center" w:pos="2268"/>
                <w:tab w:val="left" w:pos="5103"/>
                <w:tab w:val="center" w:pos="8222"/>
                <w:tab w:val="right" w:pos="10204"/>
              </w:tabs>
              <w:spacing w:line="360" w:lineRule="auto"/>
              <w:rPr>
                <w:rFonts w:ascii="Arial" w:hAnsi="Arial" w:cs="Arial"/>
                <w:sz w:val="22"/>
                <w:szCs w:val="22"/>
                <w:u w:val="single"/>
              </w:rPr>
            </w:pPr>
            <w:r w:rsidRPr="00D56605">
              <w:rPr>
                <w:rFonts w:ascii="Arial" w:hAnsi="Arial" w:cs="Arial"/>
                <w:sz w:val="22"/>
                <w:szCs w:val="22"/>
              </w:rPr>
              <w:t>C.F.  |</w:t>
            </w:r>
            <w:r w:rsidRPr="00D56605">
              <w:rPr>
                <w:rFonts w:ascii="Arial" w:hAnsi="Arial" w:cs="Arial"/>
                <w:sz w:val="22"/>
                <w:szCs w:val="22"/>
                <w:u w:val="single"/>
              </w:rPr>
              <w:t xml:space="preserve">    |    |    |    |    |    |    |    |    |    |    |    |    |    |    |    |</w:t>
            </w:r>
          </w:p>
          <w:p w:rsidR="00D4573C" w:rsidRPr="00D56605" w:rsidRDefault="00D4573C" w:rsidP="008C4797">
            <w:pPr>
              <w:tabs>
                <w:tab w:val="center" w:pos="2268"/>
                <w:tab w:val="left" w:pos="5103"/>
                <w:tab w:val="center" w:pos="8222"/>
                <w:tab w:val="right" w:pos="10204"/>
              </w:tabs>
              <w:spacing w:line="360" w:lineRule="auto"/>
              <w:rPr>
                <w:rFonts w:ascii="Arial" w:hAnsi="Arial" w:cs="Arial"/>
                <w:sz w:val="22"/>
                <w:szCs w:val="22"/>
                <w:u w:val="single"/>
              </w:rPr>
            </w:pPr>
          </w:p>
          <w:p w:rsidR="00D4573C" w:rsidRPr="00D56605" w:rsidRDefault="00D4573C" w:rsidP="008C4797">
            <w:pPr>
              <w:tabs>
                <w:tab w:val="left" w:pos="1560"/>
                <w:tab w:val="left" w:pos="1985"/>
                <w:tab w:val="left" w:pos="2552"/>
                <w:tab w:val="center" w:pos="5387"/>
                <w:tab w:val="left" w:pos="7088"/>
                <w:tab w:val="center" w:pos="8222"/>
                <w:tab w:val="right" w:pos="10204"/>
              </w:tabs>
              <w:spacing w:line="360" w:lineRule="auto"/>
              <w:rPr>
                <w:rFonts w:ascii="Arial" w:hAnsi="Arial" w:cs="Arial"/>
                <w:sz w:val="22"/>
                <w:szCs w:val="22"/>
              </w:rPr>
            </w:pPr>
            <w:r w:rsidRPr="00D56605">
              <w:rPr>
                <w:rFonts w:ascii="Arial" w:hAnsi="Arial" w:cs="Arial"/>
                <w:sz w:val="22"/>
                <w:szCs w:val="22"/>
              </w:rPr>
              <w:t xml:space="preserve">Data di nascita ___________ Cittadinanza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Sesso: M</w:t>
            </w:r>
            <w:r w:rsidR="007F6303" w:rsidRPr="00D56605">
              <w:rPr>
                <w:rFonts w:ascii="Arial" w:hAnsi="Arial" w:cs="Arial"/>
                <w:sz w:val="22"/>
                <w:szCs w:val="22"/>
              </w:rPr>
              <w:fldChar w:fldCharType="begin">
                <w:ffData>
                  <w:name w:val="Controllo20"/>
                  <w:enabled/>
                  <w:calcOnExit w:val="0"/>
                  <w:checkBox>
                    <w:sizeAuto/>
                    <w:default w:val="0"/>
                  </w:checkBox>
                </w:ffData>
              </w:fldChar>
            </w:r>
            <w:r w:rsidRPr="00D56605">
              <w:rPr>
                <w:rFonts w:ascii="Arial" w:hAnsi="Arial" w:cs="Arial"/>
                <w:sz w:val="22"/>
                <w:szCs w:val="22"/>
              </w:rPr>
              <w:instrText xml:space="preserve"> FORMCHECKBOX </w:instrText>
            </w:r>
            <w:r w:rsidR="007F6303" w:rsidRPr="00D56605">
              <w:rPr>
                <w:rFonts w:ascii="Arial" w:hAnsi="Arial" w:cs="Arial"/>
                <w:sz w:val="22"/>
                <w:szCs w:val="22"/>
              </w:rPr>
            </w:r>
            <w:r w:rsidR="007F6303" w:rsidRPr="00D56605">
              <w:rPr>
                <w:rFonts w:ascii="Arial" w:hAnsi="Arial" w:cs="Arial"/>
                <w:sz w:val="22"/>
                <w:szCs w:val="22"/>
              </w:rPr>
              <w:fldChar w:fldCharType="end"/>
            </w:r>
            <w:r w:rsidRPr="00D56605">
              <w:rPr>
                <w:rFonts w:ascii="Arial" w:hAnsi="Arial" w:cs="Arial"/>
                <w:sz w:val="22"/>
                <w:szCs w:val="22"/>
              </w:rPr>
              <w:t xml:space="preserve">  F</w:t>
            </w:r>
            <w:r w:rsidR="007F6303" w:rsidRPr="00D56605">
              <w:rPr>
                <w:rFonts w:ascii="Arial" w:hAnsi="Arial" w:cs="Arial"/>
                <w:sz w:val="22"/>
                <w:szCs w:val="22"/>
              </w:rPr>
              <w:fldChar w:fldCharType="begin">
                <w:ffData>
                  <w:name w:val="Controllo20"/>
                  <w:enabled/>
                  <w:calcOnExit w:val="0"/>
                  <w:checkBox>
                    <w:sizeAuto/>
                    <w:default w:val="0"/>
                  </w:checkBox>
                </w:ffData>
              </w:fldChar>
            </w:r>
            <w:r w:rsidRPr="00D56605">
              <w:rPr>
                <w:rFonts w:ascii="Arial" w:hAnsi="Arial" w:cs="Arial"/>
                <w:sz w:val="22"/>
                <w:szCs w:val="22"/>
              </w:rPr>
              <w:instrText xml:space="preserve"> FORMCHECKBOX </w:instrText>
            </w:r>
            <w:r w:rsidR="007F6303" w:rsidRPr="00D56605">
              <w:rPr>
                <w:rFonts w:ascii="Arial" w:hAnsi="Arial" w:cs="Arial"/>
                <w:sz w:val="22"/>
                <w:szCs w:val="22"/>
              </w:rPr>
            </w:r>
            <w:r w:rsidR="007F6303" w:rsidRPr="00D56605">
              <w:rPr>
                <w:rFonts w:ascii="Arial" w:hAnsi="Arial" w:cs="Arial"/>
                <w:sz w:val="22"/>
                <w:szCs w:val="22"/>
              </w:rPr>
              <w:fldChar w:fldCharType="end"/>
            </w:r>
          </w:p>
          <w:p w:rsidR="00D4573C" w:rsidRPr="00D56605" w:rsidRDefault="00D4573C" w:rsidP="008C4797">
            <w:pPr>
              <w:tabs>
                <w:tab w:val="center" w:pos="3119"/>
                <w:tab w:val="left" w:pos="4253"/>
                <w:tab w:val="center" w:pos="6096"/>
                <w:tab w:val="left" w:pos="6946"/>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Luogo di nascita :  Stato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Provincia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Comune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w:t>
            </w:r>
          </w:p>
          <w:p w:rsidR="00D4573C" w:rsidRPr="00D56605" w:rsidRDefault="00D4573C" w:rsidP="008C4797">
            <w:pPr>
              <w:tabs>
                <w:tab w:val="center" w:pos="3119"/>
                <w:tab w:val="left" w:pos="4253"/>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Residenza:  Provincia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Comune </w:t>
            </w:r>
            <w:r w:rsidRPr="00D56605">
              <w:rPr>
                <w:rFonts w:ascii="Arial" w:hAnsi="Arial" w:cs="Arial"/>
                <w:sz w:val="22"/>
                <w:szCs w:val="22"/>
                <w:u w:val="single"/>
              </w:rPr>
              <w:tab/>
            </w:r>
            <w:r w:rsidRPr="00D56605">
              <w:rPr>
                <w:rFonts w:ascii="Arial" w:hAnsi="Arial" w:cs="Arial"/>
                <w:sz w:val="22"/>
                <w:szCs w:val="22"/>
                <w:u w:val="single"/>
              </w:rPr>
              <w:tab/>
              <w:t> </w:t>
            </w:r>
          </w:p>
          <w:p w:rsidR="00D4573C" w:rsidRPr="00D56605" w:rsidRDefault="00D4573C" w:rsidP="008C4797">
            <w:pPr>
              <w:tabs>
                <w:tab w:val="left" w:pos="993"/>
                <w:tab w:val="center" w:pos="4253"/>
                <w:tab w:val="left" w:pos="6237"/>
                <w:tab w:val="center" w:pos="6804"/>
                <w:tab w:val="left" w:pos="7371"/>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Via, Piazza, ecc.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C.A.P. </w:t>
            </w:r>
            <w:r w:rsidRPr="00D56605">
              <w:rPr>
                <w:rFonts w:ascii="Arial" w:hAnsi="Arial" w:cs="Arial"/>
                <w:sz w:val="22"/>
                <w:szCs w:val="22"/>
                <w:u w:val="single"/>
              </w:rPr>
              <w:tab/>
            </w:r>
            <w:r w:rsidRPr="00D56605">
              <w:rPr>
                <w:rFonts w:ascii="Arial" w:hAnsi="Arial" w:cs="Arial"/>
                <w:sz w:val="22"/>
                <w:szCs w:val="22"/>
                <w:u w:val="single"/>
              </w:rPr>
              <w:tab/>
              <w:t> </w:t>
            </w:r>
          </w:p>
          <w:p w:rsidR="00050122" w:rsidRPr="00D56605" w:rsidRDefault="00050122" w:rsidP="008C4797">
            <w:pPr>
              <w:spacing w:before="120" w:line="360" w:lineRule="auto"/>
              <w:jc w:val="both"/>
              <w:rPr>
                <w:rFonts w:ascii="Arial" w:hAnsi="Arial" w:cs="Arial"/>
                <w:sz w:val="22"/>
                <w:szCs w:val="22"/>
              </w:rPr>
            </w:pPr>
            <w:r w:rsidRPr="00D56605">
              <w:rPr>
                <w:rFonts w:ascii="Arial" w:hAnsi="Arial" w:cs="Arial"/>
                <w:sz w:val="22"/>
                <w:szCs w:val="22"/>
              </w:rPr>
              <w:t>In qualità di</w:t>
            </w:r>
          </w:p>
          <w:p w:rsidR="00050122" w:rsidRPr="00D56605" w:rsidRDefault="00050122" w:rsidP="008C4797">
            <w:pPr>
              <w:numPr>
                <w:ilvl w:val="0"/>
                <w:numId w:val="39"/>
              </w:numPr>
              <w:overflowPunct w:val="0"/>
              <w:autoSpaceDE w:val="0"/>
              <w:autoSpaceDN w:val="0"/>
              <w:adjustRightInd w:val="0"/>
              <w:spacing w:before="120" w:line="360" w:lineRule="auto"/>
              <w:jc w:val="both"/>
              <w:textAlignment w:val="baseline"/>
              <w:rPr>
                <w:rFonts w:ascii="Arial" w:hAnsi="Arial" w:cs="Arial"/>
                <w:sz w:val="22"/>
                <w:szCs w:val="22"/>
              </w:rPr>
            </w:pPr>
            <w:r w:rsidRPr="00D56605">
              <w:rPr>
                <w:rFonts w:ascii="Arial" w:hAnsi="Arial" w:cs="Arial"/>
                <w:sz w:val="22"/>
                <w:szCs w:val="22"/>
              </w:rPr>
              <w:t>Titolare</w:t>
            </w:r>
          </w:p>
          <w:p w:rsidR="00050122" w:rsidRPr="00D56605" w:rsidRDefault="00050122" w:rsidP="008C4797">
            <w:pPr>
              <w:numPr>
                <w:ilvl w:val="0"/>
                <w:numId w:val="39"/>
              </w:numPr>
              <w:overflowPunct w:val="0"/>
              <w:autoSpaceDE w:val="0"/>
              <w:autoSpaceDN w:val="0"/>
              <w:adjustRightInd w:val="0"/>
              <w:spacing w:before="120" w:line="360" w:lineRule="auto"/>
              <w:jc w:val="both"/>
              <w:textAlignment w:val="baseline"/>
              <w:rPr>
                <w:rFonts w:ascii="Arial" w:hAnsi="Arial" w:cs="Arial"/>
                <w:sz w:val="22"/>
                <w:szCs w:val="22"/>
              </w:rPr>
            </w:pPr>
            <w:r w:rsidRPr="00D56605">
              <w:rPr>
                <w:rFonts w:ascii="Arial" w:hAnsi="Arial" w:cs="Arial"/>
                <w:sz w:val="22"/>
                <w:szCs w:val="22"/>
              </w:rPr>
              <w:t>Socio preposto con il presente atto formale</w:t>
            </w:r>
          </w:p>
          <w:p w:rsidR="00050122" w:rsidRPr="00D56605" w:rsidRDefault="00050122" w:rsidP="008C4797">
            <w:pPr>
              <w:numPr>
                <w:ilvl w:val="0"/>
                <w:numId w:val="39"/>
              </w:numPr>
              <w:overflowPunct w:val="0"/>
              <w:autoSpaceDE w:val="0"/>
              <w:autoSpaceDN w:val="0"/>
              <w:adjustRightInd w:val="0"/>
              <w:spacing w:before="120" w:line="360" w:lineRule="auto"/>
              <w:jc w:val="both"/>
              <w:textAlignment w:val="baseline"/>
              <w:rPr>
                <w:rFonts w:ascii="Arial" w:hAnsi="Arial" w:cs="Arial"/>
                <w:sz w:val="22"/>
                <w:szCs w:val="22"/>
              </w:rPr>
            </w:pPr>
            <w:r w:rsidRPr="00D56605">
              <w:rPr>
                <w:rFonts w:ascii="Arial" w:hAnsi="Arial" w:cs="Arial"/>
                <w:sz w:val="22"/>
                <w:szCs w:val="22"/>
              </w:rPr>
              <w:t>Altro ______________________________________ preposto con il presente atto</w:t>
            </w:r>
          </w:p>
          <w:p w:rsidR="00050122" w:rsidRPr="00D56605" w:rsidRDefault="00050122" w:rsidP="008C4797">
            <w:pPr>
              <w:spacing w:before="120" w:line="360" w:lineRule="auto"/>
              <w:ind w:left="57"/>
              <w:jc w:val="both"/>
              <w:rPr>
                <w:rFonts w:ascii="Arial" w:hAnsi="Arial" w:cs="Arial"/>
                <w:sz w:val="22"/>
                <w:szCs w:val="22"/>
              </w:rPr>
            </w:pPr>
          </w:p>
          <w:p w:rsidR="00D4573C" w:rsidRPr="00D56605" w:rsidRDefault="00D4573C" w:rsidP="008C4797">
            <w:pPr>
              <w:tabs>
                <w:tab w:val="left" w:pos="993"/>
                <w:tab w:val="center" w:pos="4253"/>
                <w:tab w:val="left" w:pos="6237"/>
                <w:tab w:val="center" w:pos="6804"/>
                <w:tab w:val="left" w:pos="7371"/>
                <w:tab w:val="center" w:pos="8789"/>
                <w:tab w:val="right" w:pos="9639"/>
              </w:tabs>
              <w:spacing w:line="360" w:lineRule="auto"/>
              <w:rPr>
                <w:rFonts w:ascii="Arial" w:hAnsi="Arial" w:cs="Arial"/>
                <w:sz w:val="22"/>
                <w:szCs w:val="22"/>
              </w:rPr>
            </w:pPr>
          </w:p>
          <w:p w:rsidR="00D36D8E" w:rsidRPr="00D56605" w:rsidRDefault="00D36D8E" w:rsidP="008C4797">
            <w:pPr>
              <w:pStyle w:val="Corpotesto"/>
              <w:pBdr>
                <w:top w:val="none" w:sz="0" w:space="0" w:color="auto"/>
                <w:left w:val="none" w:sz="0" w:space="0" w:color="auto"/>
                <w:bottom w:val="none" w:sz="0" w:space="0" w:color="auto"/>
                <w:right w:val="none" w:sz="0" w:space="0" w:color="auto"/>
              </w:pBdr>
              <w:tabs>
                <w:tab w:val="left" w:pos="3119"/>
                <w:tab w:val="left" w:pos="6521"/>
                <w:tab w:val="center" w:pos="9356"/>
                <w:tab w:val="right" w:pos="9637"/>
              </w:tabs>
              <w:spacing w:line="360" w:lineRule="auto"/>
              <w:rPr>
                <w:rFonts w:ascii="Arial" w:hAnsi="Arial" w:cs="Arial"/>
                <w:sz w:val="22"/>
                <w:szCs w:val="22"/>
              </w:rPr>
            </w:pPr>
          </w:p>
        </w:tc>
      </w:tr>
    </w:tbl>
    <w:p w:rsidR="008C4797" w:rsidRDefault="008C4797" w:rsidP="00054862">
      <w:pPr>
        <w:pStyle w:val="Corpotesto"/>
        <w:pBdr>
          <w:top w:val="none" w:sz="0" w:space="0" w:color="auto"/>
          <w:left w:val="none" w:sz="0" w:space="0" w:color="auto"/>
          <w:bottom w:val="none" w:sz="0" w:space="0" w:color="auto"/>
          <w:right w:val="none" w:sz="0" w:space="0" w:color="auto"/>
        </w:pBdr>
        <w:tabs>
          <w:tab w:val="center" w:pos="5812"/>
          <w:tab w:val="left" w:pos="7371"/>
          <w:tab w:val="center" w:pos="9356"/>
          <w:tab w:val="right" w:pos="9637"/>
        </w:tabs>
        <w:spacing w:line="360" w:lineRule="auto"/>
        <w:rPr>
          <w:rFonts w:ascii="Arial" w:hAnsi="Arial" w:cs="Arial"/>
          <w:sz w:val="22"/>
          <w:szCs w:val="22"/>
        </w:rPr>
      </w:pPr>
    </w:p>
    <w:p w:rsidR="008C4797" w:rsidRDefault="008C4797">
      <w:pPr>
        <w:rPr>
          <w:rFonts w:ascii="Arial" w:hAnsi="Arial" w:cs="Arial"/>
          <w:sz w:val="22"/>
          <w:szCs w:val="22"/>
        </w:rPr>
      </w:pPr>
      <w:r>
        <w:rPr>
          <w:rFonts w:ascii="Arial" w:hAnsi="Arial" w:cs="Arial"/>
          <w:sz w:val="22"/>
          <w:szCs w:val="22"/>
        </w:rPr>
        <w:br w:type="page"/>
      </w:r>
    </w:p>
    <w:p w:rsidR="009C088F" w:rsidRPr="00D56605" w:rsidRDefault="009C088F" w:rsidP="008C4797">
      <w:pPr>
        <w:pStyle w:val="Corpotesto"/>
        <w:pBdr>
          <w:top w:val="single" w:sz="4" w:space="1" w:color="auto"/>
          <w:left w:val="single" w:sz="4" w:space="4" w:color="auto"/>
          <w:bottom w:val="single" w:sz="4" w:space="1" w:color="auto"/>
          <w:right w:val="single" w:sz="4" w:space="4" w:color="auto"/>
        </w:pBdr>
        <w:spacing w:line="360" w:lineRule="auto"/>
        <w:ind w:left="1418" w:right="1133"/>
        <w:jc w:val="center"/>
        <w:rPr>
          <w:rFonts w:ascii="Arial" w:hAnsi="Arial" w:cs="Arial"/>
          <w:b/>
          <w:sz w:val="22"/>
          <w:szCs w:val="22"/>
        </w:rPr>
      </w:pPr>
      <w:r w:rsidRPr="00D56605">
        <w:rPr>
          <w:rFonts w:ascii="Arial" w:hAnsi="Arial" w:cs="Arial"/>
          <w:b/>
          <w:sz w:val="22"/>
          <w:szCs w:val="22"/>
        </w:rPr>
        <w:lastRenderedPageBreak/>
        <w:t>SEZIONE F</w:t>
      </w:r>
      <w:r w:rsidRPr="00D56605">
        <w:rPr>
          <w:rFonts w:ascii="Arial" w:hAnsi="Arial" w:cs="Arial"/>
          <w:sz w:val="22"/>
          <w:szCs w:val="22"/>
        </w:rPr>
        <w:t xml:space="preserve"> – </w:t>
      </w:r>
      <w:r w:rsidR="007F6303" w:rsidRPr="00D56605">
        <w:rPr>
          <w:rFonts w:ascii="Arial" w:hAnsi="Arial" w:cs="Arial"/>
          <w:b/>
          <w:sz w:val="22"/>
          <w:szCs w:val="22"/>
        </w:rPr>
        <w:fldChar w:fldCharType="begin">
          <w:ffData>
            <w:name w:val="Controllo33"/>
            <w:enabled/>
            <w:calcOnExit w:val="0"/>
            <w:checkBox>
              <w:sizeAuto/>
              <w:default w:val="0"/>
            </w:checkBox>
          </w:ffData>
        </w:fldChar>
      </w:r>
      <w:r w:rsidRPr="00D56605">
        <w:rPr>
          <w:rFonts w:ascii="Arial" w:hAnsi="Arial" w:cs="Arial"/>
          <w:b/>
          <w:sz w:val="22"/>
          <w:szCs w:val="22"/>
        </w:rPr>
        <w:instrText xml:space="preserve"> FORMCHECKBOX </w:instrText>
      </w:r>
      <w:r w:rsidR="007F6303" w:rsidRPr="00D56605">
        <w:rPr>
          <w:rFonts w:ascii="Arial" w:hAnsi="Arial" w:cs="Arial"/>
          <w:b/>
          <w:sz w:val="22"/>
          <w:szCs w:val="22"/>
        </w:rPr>
      </w:r>
      <w:r w:rsidR="007F6303" w:rsidRPr="00D56605">
        <w:rPr>
          <w:rFonts w:ascii="Arial" w:hAnsi="Arial" w:cs="Arial"/>
          <w:b/>
          <w:sz w:val="22"/>
          <w:szCs w:val="22"/>
        </w:rPr>
        <w:fldChar w:fldCharType="end"/>
      </w:r>
      <w:r w:rsidRPr="00D56605">
        <w:rPr>
          <w:rFonts w:ascii="Arial" w:hAnsi="Arial" w:cs="Arial"/>
          <w:b/>
          <w:sz w:val="22"/>
          <w:szCs w:val="22"/>
        </w:rPr>
        <w:t xml:space="preserve"> REVOCA/NOMINA DEL RESPONSABILE TECNICO</w:t>
      </w:r>
    </w:p>
    <w:p w:rsidR="009C088F" w:rsidRPr="00D56605" w:rsidRDefault="009C088F" w:rsidP="00054862">
      <w:pPr>
        <w:spacing w:line="360" w:lineRule="auto"/>
        <w:rPr>
          <w:rFonts w:ascii="Arial" w:hAnsi="Arial" w:cs="Arial"/>
          <w:bCs/>
          <w:sz w:val="22"/>
          <w:szCs w:val="22"/>
        </w:rPr>
      </w:pPr>
    </w:p>
    <w:tbl>
      <w:tblPr>
        <w:tblW w:w="0" w:type="auto"/>
        <w:tblLook w:val="01E0" w:firstRow="1" w:lastRow="1" w:firstColumn="1" w:lastColumn="1" w:noHBand="0" w:noVBand="0"/>
      </w:tblPr>
      <w:tblGrid>
        <w:gridCol w:w="10280"/>
      </w:tblGrid>
      <w:tr w:rsidR="009C088F" w:rsidRPr="00D56605" w:rsidTr="00054862">
        <w:tc>
          <w:tcPr>
            <w:tcW w:w="10329" w:type="dxa"/>
          </w:tcPr>
          <w:p w:rsidR="00050122" w:rsidRPr="00D56605" w:rsidRDefault="00050122" w:rsidP="00FC5C70">
            <w:pPr>
              <w:numPr>
                <w:ilvl w:val="0"/>
                <w:numId w:val="36"/>
              </w:numPr>
              <w:overflowPunct w:val="0"/>
              <w:autoSpaceDE w:val="0"/>
              <w:autoSpaceDN w:val="0"/>
              <w:adjustRightInd w:val="0"/>
              <w:spacing w:before="120" w:line="360" w:lineRule="auto"/>
              <w:jc w:val="both"/>
              <w:textAlignment w:val="baseline"/>
              <w:rPr>
                <w:rFonts w:ascii="Arial" w:hAnsi="Arial" w:cs="Arial"/>
                <w:sz w:val="22"/>
                <w:szCs w:val="22"/>
              </w:rPr>
            </w:pPr>
            <w:r w:rsidRPr="00D56605">
              <w:rPr>
                <w:rFonts w:ascii="Arial" w:hAnsi="Arial" w:cs="Arial"/>
                <w:b/>
                <w:bCs/>
                <w:sz w:val="22"/>
                <w:szCs w:val="22"/>
              </w:rPr>
              <w:t xml:space="preserve">La revoca del responsabile tecnico </w:t>
            </w:r>
            <w:r w:rsidRPr="00D56605">
              <w:rPr>
                <w:rFonts w:ascii="Arial" w:hAnsi="Arial" w:cs="Arial"/>
                <w:bCs/>
                <w:sz w:val="22"/>
                <w:szCs w:val="22"/>
              </w:rPr>
              <w:t>del Sig.</w:t>
            </w:r>
          </w:p>
          <w:p w:rsidR="00050122" w:rsidRPr="00D56605" w:rsidRDefault="00050122" w:rsidP="00FC5C70">
            <w:pPr>
              <w:tabs>
                <w:tab w:val="center" w:pos="2268"/>
                <w:tab w:val="left" w:pos="5103"/>
                <w:tab w:val="center" w:pos="8222"/>
                <w:tab w:val="right" w:pos="9639"/>
              </w:tabs>
              <w:spacing w:line="360" w:lineRule="auto"/>
              <w:rPr>
                <w:rFonts w:ascii="Arial" w:hAnsi="Arial" w:cs="Arial"/>
                <w:sz w:val="22"/>
                <w:szCs w:val="22"/>
                <w:u w:val="single"/>
              </w:rPr>
            </w:pPr>
            <w:r w:rsidRPr="00D56605">
              <w:rPr>
                <w:rFonts w:ascii="Arial" w:hAnsi="Arial" w:cs="Arial"/>
                <w:sz w:val="22"/>
                <w:szCs w:val="22"/>
              </w:rPr>
              <w:t xml:space="preserve">Cognome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Nome </w:t>
            </w:r>
            <w:r w:rsidRPr="00D56605">
              <w:rPr>
                <w:rFonts w:ascii="Arial" w:hAnsi="Arial" w:cs="Arial"/>
                <w:sz w:val="22"/>
                <w:szCs w:val="22"/>
                <w:u w:val="single"/>
              </w:rPr>
              <w:tab/>
            </w:r>
            <w:r w:rsidRPr="00D56605">
              <w:rPr>
                <w:rFonts w:ascii="Arial" w:hAnsi="Arial" w:cs="Arial"/>
                <w:sz w:val="22"/>
                <w:szCs w:val="22"/>
                <w:u w:val="single"/>
              </w:rPr>
              <w:tab/>
            </w:r>
          </w:p>
          <w:p w:rsidR="00810D14" w:rsidRPr="00D56605" w:rsidRDefault="00810D14" w:rsidP="00810D14">
            <w:pPr>
              <w:tabs>
                <w:tab w:val="center" w:pos="2268"/>
                <w:tab w:val="left" w:pos="5103"/>
                <w:tab w:val="center" w:pos="8222"/>
                <w:tab w:val="right" w:pos="10204"/>
              </w:tabs>
              <w:spacing w:line="360" w:lineRule="auto"/>
              <w:rPr>
                <w:rFonts w:ascii="Arial" w:hAnsi="Arial" w:cs="Arial"/>
                <w:sz w:val="22"/>
                <w:szCs w:val="22"/>
                <w:u w:val="single"/>
              </w:rPr>
            </w:pPr>
            <w:r w:rsidRPr="00D56605">
              <w:rPr>
                <w:rFonts w:ascii="Arial" w:hAnsi="Arial" w:cs="Arial"/>
                <w:sz w:val="22"/>
                <w:szCs w:val="22"/>
              </w:rPr>
              <w:t>C.F.  |</w:t>
            </w:r>
            <w:r w:rsidRPr="00D56605">
              <w:rPr>
                <w:rFonts w:ascii="Arial" w:hAnsi="Arial" w:cs="Arial"/>
                <w:sz w:val="22"/>
                <w:szCs w:val="22"/>
                <w:u w:val="single"/>
              </w:rPr>
              <w:t xml:space="preserve">    |    |    |    |    |    |    |    |    |    |    |    |    |    |    |    |</w:t>
            </w:r>
          </w:p>
          <w:p w:rsidR="00050122" w:rsidRPr="00D56605" w:rsidRDefault="00050122" w:rsidP="00FC5C70">
            <w:pPr>
              <w:tabs>
                <w:tab w:val="center" w:pos="2268"/>
                <w:tab w:val="left" w:pos="5103"/>
                <w:tab w:val="center" w:pos="8222"/>
                <w:tab w:val="right" w:pos="10204"/>
              </w:tabs>
              <w:spacing w:line="360" w:lineRule="auto"/>
              <w:rPr>
                <w:rFonts w:ascii="Arial" w:hAnsi="Arial" w:cs="Arial"/>
                <w:sz w:val="22"/>
                <w:szCs w:val="22"/>
                <w:u w:val="single"/>
              </w:rPr>
            </w:pPr>
          </w:p>
          <w:p w:rsidR="00050122" w:rsidRPr="00D56605" w:rsidRDefault="00050122" w:rsidP="00FC5C70">
            <w:pPr>
              <w:tabs>
                <w:tab w:val="left" w:pos="1560"/>
                <w:tab w:val="left" w:pos="1985"/>
                <w:tab w:val="left" w:pos="2552"/>
                <w:tab w:val="center" w:pos="5387"/>
                <w:tab w:val="left" w:pos="7088"/>
                <w:tab w:val="center" w:pos="8222"/>
                <w:tab w:val="right" w:pos="10204"/>
              </w:tabs>
              <w:spacing w:line="360" w:lineRule="auto"/>
              <w:rPr>
                <w:rFonts w:ascii="Arial" w:hAnsi="Arial" w:cs="Arial"/>
                <w:sz w:val="22"/>
                <w:szCs w:val="22"/>
              </w:rPr>
            </w:pPr>
            <w:r w:rsidRPr="00D56605">
              <w:rPr>
                <w:rFonts w:ascii="Arial" w:hAnsi="Arial" w:cs="Arial"/>
                <w:sz w:val="22"/>
                <w:szCs w:val="22"/>
              </w:rPr>
              <w:t xml:space="preserve">Data di nascita ___________ Cittadinanza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Sesso: M</w:t>
            </w:r>
            <w:r w:rsidR="007F6303" w:rsidRPr="00D56605">
              <w:rPr>
                <w:rFonts w:ascii="Arial" w:hAnsi="Arial" w:cs="Arial"/>
                <w:sz w:val="22"/>
                <w:szCs w:val="22"/>
              </w:rPr>
              <w:fldChar w:fldCharType="begin">
                <w:ffData>
                  <w:name w:val="Controllo20"/>
                  <w:enabled/>
                  <w:calcOnExit w:val="0"/>
                  <w:checkBox>
                    <w:sizeAuto/>
                    <w:default w:val="0"/>
                  </w:checkBox>
                </w:ffData>
              </w:fldChar>
            </w:r>
            <w:r w:rsidRPr="00D56605">
              <w:rPr>
                <w:rFonts w:ascii="Arial" w:hAnsi="Arial" w:cs="Arial"/>
                <w:sz w:val="22"/>
                <w:szCs w:val="22"/>
              </w:rPr>
              <w:instrText xml:space="preserve"> FORMCHECKBOX </w:instrText>
            </w:r>
            <w:r w:rsidR="007F6303" w:rsidRPr="00D56605">
              <w:rPr>
                <w:rFonts w:ascii="Arial" w:hAnsi="Arial" w:cs="Arial"/>
                <w:sz w:val="22"/>
                <w:szCs w:val="22"/>
              </w:rPr>
            </w:r>
            <w:r w:rsidR="007F6303" w:rsidRPr="00D56605">
              <w:rPr>
                <w:rFonts w:ascii="Arial" w:hAnsi="Arial" w:cs="Arial"/>
                <w:sz w:val="22"/>
                <w:szCs w:val="22"/>
              </w:rPr>
              <w:fldChar w:fldCharType="end"/>
            </w:r>
            <w:r w:rsidRPr="00D56605">
              <w:rPr>
                <w:rFonts w:ascii="Arial" w:hAnsi="Arial" w:cs="Arial"/>
                <w:sz w:val="22"/>
                <w:szCs w:val="22"/>
              </w:rPr>
              <w:t xml:space="preserve">  F</w:t>
            </w:r>
            <w:r w:rsidR="007F6303" w:rsidRPr="00D56605">
              <w:rPr>
                <w:rFonts w:ascii="Arial" w:hAnsi="Arial" w:cs="Arial"/>
                <w:sz w:val="22"/>
                <w:szCs w:val="22"/>
              </w:rPr>
              <w:fldChar w:fldCharType="begin">
                <w:ffData>
                  <w:name w:val="Controllo20"/>
                  <w:enabled/>
                  <w:calcOnExit w:val="0"/>
                  <w:checkBox>
                    <w:sizeAuto/>
                    <w:default w:val="0"/>
                  </w:checkBox>
                </w:ffData>
              </w:fldChar>
            </w:r>
            <w:r w:rsidRPr="00D56605">
              <w:rPr>
                <w:rFonts w:ascii="Arial" w:hAnsi="Arial" w:cs="Arial"/>
                <w:sz w:val="22"/>
                <w:szCs w:val="22"/>
              </w:rPr>
              <w:instrText xml:space="preserve"> FORMCHECKBOX </w:instrText>
            </w:r>
            <w:r w:rsidR="007F6303" w:rsidRPr="00D56605">
              <w:rPr>
                <w:rFonts w:ascii="Arial" w:hAnsi="Arial" w:cs="Arial"/>
                <w:sz w:val="22"/>
                <w:szCs w:val="22"/>
              </w:rPr>
            </w:r>
            <w:r w:rsidR="007F6303" w:rsidRPr="00D56605">
              <w:rPr>
                <w:rFonts w:ascii="Arial" w:hAnsi="Arial" w:cs="Arial"/>
                <w:sz w:val="22"/>
                <w:szCs w:val="22"/>
              </w:rPr>
              <w:fldChar w:fldCharType="end"/>
            </w:r>
          </w:p>
          <w:p w:rsidR="00050122" w:rsidRPr="00D56605" w:rsidRDefault="00050122" w:rsidP="00FC5C70">
            <w:pPr>
              <w:tabs>
                <w:tab w:val="center" w:pos="3119"/>
                <w:tab w:val="left" w:pos="4253"/>
                <w:tab w:val="center" w:pos="6096"/>
                <w:tab w:val="left" w:pos="6946"/>
                <w:tab w:val="center" w:pos="8789"/>
                <w:tab w:val="right" w:pos="9639"/>
              </w:tabs>
              <w:spacing w:line="360" w:lineRule="auto"/>
              <w:rPr>
                <w:rFonts w:ascii="Arial" w:hAnsi="Arial" w:cs="Arial"/>
                <w:sz w:val="22"/>
                <w:szCs w:val="22"/>
                <w:highlight w:val="yellow"/>
                <w:u w:val="single"/>
              </w:rPr>
            </w:pPr>
            <w:r w:rsidRPr="00D56605">
              <w:rPr>
                <w:rFonts w:ascii="Arial" w:hAnsi="Arial" w:cs="Arial"/>
                <w:sz w:val="22"/>
                <w:szCs w:val="22"/>
              </w:rPr>
              <w:t xml:space="preserve">Luogo di nascita :  Stato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Provincia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Comune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highlight w:val="yellow"/>
              </w:rPr>
              <w:t xml:space="preserve"> </w:t>
            </w:r>
          </w:p>
          <w:p w:rsidR="00050122" w:rsidRPr="00D56605" w:rsidRDefault="00050122" w:rsidP="00FC5C70">
            <w:pPr>
              <w:tabs>
                <w:tab w:val="center" w:pos="3119"/>
                <w:tab w:val="left" w:pos="4253"/>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Residenza:  Provincia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Comune </w:t>
            </w:r>
            <w:r w:rsidRPr="00D56605">
              <w:rPr>
                <w:rFonts w:ascii="Arial" w:hAnsi="Arial" w:cs="Arial"/>
                <w:sz w:val="22"/>
                <w:szCs w:val="22"/>
                <w:u w:val="single"/>
              </w:rPr>
              <w:tab/>
            </w:r>
            <w:r w:rsidRPr="00D56605">
              <w:rPr>
                <w:rFonts w:ascii="Arial" w:hAnsi="Arial" w:cs="Arial"/>
                <w:sz w:val="22"/>
                <w:szCs w:val="22"/>
                <w:u w:val="single"/>
              </w:rPr>
              <w:tab/>
              <w:t> </w:t>
            </w:r>
          </w:p>
          <w:p w:rsidR="00050122" w:rsidRPr="00D56605" w:rsidRDefault="00050122" w:rsidP="00FC5C70">
            <w:pPr>
              <w:tabs>
                <w:tab w:val="left" w:pos="993"/>
                <w:tab w:val="center" w:pos="4253"/>
                <w:tab w:val="left" w:pos="6237"/>
                <w:tab w:val="center" w:pos="6804"/>
                <w:tab w:val="left" w:pos="7371"/>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Via, Piazza, ecc.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C.A.P. </w:t>
            </w:r>
            <w:r w:rsidRPr="00D56605">
              <w:rPr>
                <w:rFonts w:ascii="Arial" w:hAnsi="Arial" w:cs="Arial"/>
                <w:sz w:val="22"/>
                <w:szCs w:val="22"/>
                <w:u w:val="single"/>
              </w:rPr>
              <w:tab/>
            </w:r>
            <w:r w:rsidRPr="00D56605">
              <w:rPr>
                <w:rFonts w:ascii="Arial" w:hAnsi="Arial" w:cs="Arial"/>
                <w:sz w:val="22"/>
                <w:szCs w:val="22"/>
                <w:u w:val="single"/>
              </w:rPr>
              <w:tab/>
              <w:t> </w:t>
            </w:r>
          </w:p>
          <w:p w:rsidR="009C088F" w:rsidRPr="00D56605" w:rsidRDefault="009C088F" w:rsidP="00FC5C70">
            <w:pPr>
              <w:numPr>
                <w:ilvl w:val="0"/>
                <w:numId w:val="36"/>
              </w:numPr>
              <w:overflowPunct w:val="0"/>
              <w:autoSpaceDE w:val="0"/>
              <w:autoSpaceDN w:val="0"/>
              <w:adjustRightInd w:val="0"/>
              <w:spacing w:before="120" w:line="360" w:lineRule="auto"/>
              <w:jc w:val="both"/>
              <w:textAlignment w:val="baseline"/>
              <w:rPr>
                <w:rFonts w:ascii="Arial" w:hAnsi="Arial" w:cs="Arial"/>
                <w:sz w:val="22"/>
                <w:szCs w:val="22"/>
              </w:rPr>
            </w:pPr>
            <w:r w:rsidRPr="00D56605">
              <w:rPr>
                <w:rFonts w:ascii="Arial" w:hAnsi="Arial" w:cs="Arial"/>
                <w:b/>
                <w:bCs/>
                <w:sz w:val="22"/>
                <w:szCs w:val="22"/>
              </w:rPr>
              <w:t xml:space="preserve">Il nuovo responsabile tecnico </w:t>
            </w:r>
            <w:r w:rsidRPr="00D56605">
              <w:rPr>
                <w:rFonts w:ascii="Arial" w:hAnsi="Arial" w:cs="Arial"/>
                <w:bCs/>
                <w:sz w:val="22"/>
                <w:szCs w:val="22"/>
              </w:rPr>
              <w:t>è il Sig.</w:t>
            </w:r>
          </w:p>
          <w:p w:rsidR="009C088F" w:rsidRPr="00D56605" w:rsidRDefault="009C088F" w:rsidP="00FC5C70">
            <w:pPr>
              <w:tabs>
                <w:tab w:val="center" w:pos="2268"/>
                <w:tab w:val="left" w:pos="5103"/>
                <w:tab w:val="center" w:pos="8222"/>
                <w:tab w:val="right" w:pos="9639"/>
              </w:tabs>
              <w:spacing w:line="360" w:lineRule="auto"/>
              <w:rPr>
                <w:rFonts w:ascii="Arial" w:hAnsi="Arial" w:cs="Arial"/>
                <w:sz w:val="22"/>
                <w:szCs w:val="22"/>
                <w:u w:val="single"/>
              </w:rPr>
            </w:pPr>
            <w:r w:rsidRPr="00D56605">
              <w:rPr>
                <w:rFonts w:ascii="Arial" w:hAnsi="Arial" w:cs="Arial"/>
                <w:sz w:val="22"/>
                <w:szCs w:val="22"/>
              </w:rPr>
              <w:t xml:space="preserve">Cognome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Nome </w:t>
            </w:r>
            <w:r w:rsidRPr="00D56605">
              <w:rPr>
                <w:rFonts w:ascii="Arial" w:hAnsi="Arial" w:cs="Arial"/>
                <w:sz w:val="22"/>
                <w:szCs w:val="22"/>
                <w:u w:val="single"/>
              </w:rPr>
              <w:tab/>
            </w:r>
            <w:r w:rsidRPr="00D56605">
              <w:rPr>
                <w:rFonts w:ascii="Arial" w:hAnsi="Arial" w:cs="Arial"/>
                <w:sz w:val="22"/>
                <w:szCs w:val="22"/>
                <w:u w:val="single"/>
              </w:rPr>
              <w:tab/>
            </w:r>
          </w:p>
          <w:p w:rsidR="00810D14" w:rsidRPr="00D56605" w:rsidRDefault="00810D14" w:rsidP="00810D14">
            <w:pPr>
              <w:tabs>
                <w:tab w:val="center" w:pos="2268"/>
                <w:tab w:val="left" w:pos="5103"/>
                <w:tab w:val="center" w:pos="8222"/>
                <w:tab w:val="right" w:pos="10204"/>
              </w:tabs>
              <w:spacing w:line="360" w:lineRule="auto"/>
              <w:rPr>
                <w:rFonts w:ascii="Arial" w:hAnsi="Arial" w:cs="Arial"/>
                <w:sz w:val="22"/>
                <w:szCs w:val="22"/>
                <w:u w:val="single"/>
              </w:rPr>
            </w:pPr>
            <w:r w:rsidRPr="00D56605">
              <w:rPr>
                <w:rFonts w:ascii="Arial" w:hAnsi="Arial" w:cs="Arial"/>
                <w:sz w:val="22"/>
                <w:szCs w:val="22"/>
              </w:rPr>
              <w:t>C.F.  |</w:t>
            </w:r>
            <w:r w:rsidRPr="00D56605">
              <w:rPr>
                <w:rFonts w:ascii="Arial" w:hAnsi="Arial" w:cs="Arial"/>
                <w:sz w:val="22"/>
                <w:szCs w:val="22"/>
                <w:u w:val="single"/>
              </w:rPr>
              <w:t xml:space="preserve">    |    |    |    |    |    |    |    |    |    |    |    |    |    |    |    |</w:t>
            </w:r>
          </w:p>
          <w:p w:rsidR="009C088F" w:rsidRPr="00D56605" w:rsidRDefault="009C088F" w:rsidP="00FC5C70">
            <w:pPr>
              <w:tabs>
                <w:tab w:val="center" w:pos="2268"/>
                <w:tab w:val="left" w:pos="5103"/>
                <w:tab w:val="center" w:pos="8222"/>
                <w:tab w:val="right" w:pos="10204"/>
              </w:tabs>
              <w:spacing w:line="360" w:lineRule="auto"/>
              <w:rPr>
                <w:rFonts w:ascii="Arial" w:hAnsi="Arial" w:cs="Arial"/>
                <w:sz w:val="22"/>
                <w:szCs w:val="22"/>
                <w:u w:val="single"/>
              </w:rPr>
            </w:pPr>
          </w:p>
          <w:p w:rsidR="009C088F" w:rsidRPr="00D56605" w:rsidRDefault="009C088F" w:rsidP="00FC5C70">
            <w:pPr>
              <w:tabs>
                <w:tab w:val="left" w:pos="1560"/>
                <w:tab w:val="left" w:pos="1985"/>
                <w:tab w:val="left" w:pos="2552"/>
                <w:tab w:val="center" w:pos="5387"/>
                <w:tab w:val="left" w:pos="7088"/>
                <w:tab w:val="center" w:pos="8222"/>
                <w:tab w:val="right" w:pos="10204"/>
              </w:tabs>
              <w:spacing w:line="360" w:lineRule="auto"/>
              <w:rPr>
                <w:rFonts w:ascii="Arial" w:hAnsi="Arial" w:cs="Arial"/>
                <w:sz w:val="22"/>
                <w:szCs w:val="22"/>
              </w:rPr>
            </w:pPr>
            <w:r w:rsidRPr="00D56605">
              <w:rPr>
                <w:rFonts w:ascii="Arial" w:hAnsi="Arial" w:cs="Arial"/>
                <w:sz w:val="22"/>
                <w:szCs w:val="22"/>
              </w:rPr>
              <w:t xml:space="preserve">Data di nascita ___________ Cittadinanza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Sesso: M</w:t>
            </w:r>
            <w:r w:rsidR="007F6303" w:rsidRPr="00D56605">
              <w:rPr>
                <w:rFonts w:ascii="Arial" w:hAnsi="Arial" w:cs="Arial"/>
                <w:sz w:val="22"/>
                <w:szCs w:val="22"/>
              </w:rPr>
              <w:fldChar w:fldCharType="begin">
                <w:ffData>
                  <w:name w:val="Controllo20"/>
                  <w:enabled/>
                  <w:calcOnExit w:val="0"/>
                  <w:checkBox>
                    <w:sizeAuto/>
                    <w:default w:val="0"/>
                  </w:checkBox>
                </w:ffData>
              </w:fldChar>
            </w:r>
            <w:r w:rsidRPr="00D56605">
              <w:rPr>
                <w:rFonts w:ascii="Arial" w:hAnsi="Arial" w:cs="Arial"/>
                <w:sz w:val="22"/>
                <w:szCs w:val="22"/>
              </w:rPr>
              <w:instrText xml:space="preserve"> FORMCHECKBOX </w:instrText>
            </w:r>
            <w:r w:rsidR="007F6303" w:rsidRPr="00D56605">
              <w:rPr>
                <w:rFonts w:ascii="Arial" w:hAnsi="Arial" w:cs="Arial"/>
                <w:sz w:val="22"/>
                <w:szCs w:val="22"/>
              </w:rPr>
            </w:r>
            <w:r w:rsidR="007F6303" w:rsidRPr="00D56605">
              <w:rPr>
                <w:rFonts w:ascii="Arial" w:hAnsi="Arial" w:cs="Arial"/>
                <w:sz w:val="22"/>
                <w:szCs w:val="22"/>
              </w:rPr>
              <w:fldChar w:fldCharType="end"/>
            </w:r>
            <w:r w:rsidRPr="00D56605">
              <w:rPr>
                <w:rFonts w:ascii="Arial" w:hAnsi="Arial" w:cs="Arial"/>
                <w:sz w:val="22"/>
                <w:szCs w:val="22"/>
              </w:rPr>
              <w:t xml:space="preserve">  F</w:t>
            </w:r>
            <w:r w:rsidR="007F6303" w:rsidRPr="00D56605">
              <w:rPr>
                <w:rFonts w:ascii="Arial" w:hAnsi="Arial" w:cs="Arial"/>
                <w:sz w:val="22"/>
                <w:szCs w:val="22"/>
              </w:rPr>
              <w:fldChar w:fldCharType="begin">
                <w:ffData>
                  <w:name w:val="Controllo20"/>
                  <w:enabled/>
                  <w:calcOnExit w:val="0"/>
                  <w:checkBox>
                    <w:sizeAuto/>
                    <w:default w:val="0"/>
                  </w:checkBox>
                </w:ffData>
              </w:fldChar>
            </w:r>
            <w:r w:rsidRPr="00D56605">
              <w:rPr>
                <w:rFonts w:ascii="Arial" w:hAnsi="Arial" w:cs="Arial"/>
                <w:sz w:val="22"/>
                <w:szCs w:val="22"/>
              </w:rPr>
              <w:instrText xml:space="preserve"> FORMCHECKBOX </w:instrText>
            </w:r>
            <w:r w:rsidR="007F6303" w:rsidRPr="00D56605">
              <w:rPr>
                <w:rFonts w:ascii="Arial" w:hAnsi="Arial" w:cs="Arial"/>
                <w:sz w:val="22"/>
                <w:szCs w:val="22"/>
              </w:rPr>
            </w:r>
            <w:r w:rsidR="007F6303" w:rsidRPr="00D56605">
              <w:rPr>
                <w:rFonts w:ascii="Arial" w:hAnsi="Arial" w:cs="Arial"/>
                <w:sz w:val="22"/>
                <w:szCs w:val="22"/>
              </w:rPr>
              <w:fldChar w:fldCharType="end"/>
            </w:r>
          </w:p>
          <w:p w:rsidR="009C088F" w:rsidRPr="00D56605" w:rsidRDefault="009C088F" w:rsidP="00FC5C70">
            <w:pPr>
              <w:tabs>
                <w:tab w:val="center" w:pos="3119"/>
                <w:tab w:val="left" w:pos="4253"/>
                <w:tab w:val="center" w:pos="6096"/>
                <w:tab w:val="left" w:pos="6946"/>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Luogo di nascita :  Stato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Provincia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Comune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w:t>
            </w:r>
          </w:p>
          <w:p w:rsidR="009C088F" w:rsidRPr="00D56605" w:rsidRDefault="009C088F" w:rsidP="00FC5C70">
            <w:pPr>
              <w:tabs>
                <w:tab w:val="center" w:pos="3119"/>
                <w:tab w:val="left" w:pos="4253"/>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Residenza:  Provincia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Comune </w:t>
            </w:r>
            <w:r w:rsidRPr="00D56605">
              <w:rPr>
                <w:rFonts w:ascii="Arial" w:hAnsi="Arial" w:cs="Arial"/>
                <w:sz w:val="22"/>
                <w:szCs w:val="22"/>
                <w:u w:val="single"/>
              </w:rPr>
              <w:tab/>
            </w:r>
            <w:r w:rsidRPr="00D56605">
              <w:rPr>
                <w:rFonts w:ascii="Arial" w:hAnsi="Arial" w:cs="Arial"/>
                <w:sz w:val="22"/>
                <w:szCs w:val="22"/>
                <w:u w:val="single"/>
              </w:rPr>
              <w:tab/>
              <w:t> </w:t>
            </w:r>
          </w:p>
          <w:p w:rsidR="009C088F" w:rsidRPr="00D56605" w:rsidRDefault="009C088F" w:rsidP="00FC5C70">
            <w:pPr>
              <w:tabs>
                <w:tab w:val="left" w:pos="993"/>
                <w:tab w:val="center" w:pos="4253"/>
                <w:tab w:val="left" w:pos="6237"/>
                <w:tab w:val="center" w:pos="6804"/>
                <w:tab w:val="left" w:pos="7371"/>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Via, Piazza, ecc.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C.A.P. </w:t>
            </w:r>
            <w:r w:rsidRPr="00D56605">
              <w:rPr>
                <w:rFonts w:ascii="Arial" w:hAnsi="Arial" w:cs="Arial"/>
                <w:sz w:val="22"/>
                <w:szCs w:val="22"/>
                <w:u w:val="single"/>
              </w:rPr>
              <w:tab/>
            </w:r>
            <w:r w:rsidRPr="00D56605">
              <w:rPr>
                <w:rFonts w:ascii="Arial" w:hAnsi="Arial" w:cs="Arial"/>
                <w:sz w:val="22"/>
                <w:szCs w:val="22"/>
                <w:u w:val="single"/>
              </w:rPr>
              <w:tab/>
              <w:t> </w:t>
            </w:r>
          </w:p>
          <w:p w:rsidR="00050122" w:rsidRPr="00D56605" w:rsidRDefault="00050122" w:rsidP="00FC5C70">
            <w:pPr>
              <w:spacing w:before="120" w:line="360" w:lineRule="auto"/>
              <w:jc w:val="both"/>
              <w:rPr>
                <w:rFonts w:ascii="Arial" w:hAnsi="Arial" w:cs="Arial"/>
                <w:sz w:val="22"/>
                <w:szCs w:val="22"/>
              </w:rPr>
            </w:pPr>
            <w:r w:rsidRPr="00D56605">
              <w:rPr>
                <w:rFonts w:ascii="Arial" w:hAnsi="Arial" w:cs="Arial"/>
                <w:sz w:val="22"/>
                <w:szCs w:val="22"/>
              </w:rPr>
              <w:t>In qualità di</w:t>
            </w:r>
          </w:p>
          <w:p w:rsidR="00050122" w:rsidRPr="00D56605" w:rsidRDefault="00050122" w:rsidP="00FC5C70">
            <w:pPr>
              <w:numPr>
                <w:ilvl w:val="0"/>
                <w:numId w:val="39"/>
              </w:numPr>
              <w:overflowPunct w:val="0"/>
              <w:autoSpaceDE w:val="0"/>
              <w:autoSpaceDN w:val="0"/>
              <w:adjustRightInd w:val="0"/>
              <w:spacing w:before="120" w:line="360" w:lineRule="auto"/>
              <w:jc w:val="both"/>
              <w:textAlignment w:val="baseline"/>
              <w:rPr>
                <w:rFonts w:ascii="Arial" w:hAnsi="Arial" w:cs="Arial"/>
                <w:sz w:val="22"/>
                <w:szCs w:val="22"/>
              </w:rPr>
            </w:pPr>
            <w:r w:rsidRPr="00D56605">
              <w:rPr>
                <w:rFonts w:ascii="Arial" w:hAnsi="Arial" w:cs="Arial"/>
                <w:sz w:val="22"/>
                <w:szCs w:val="22"/>
              </w:rPr>
              <w:t>Titolare</w:t>
            </w:r>
          </w:p>
          <w:p w:rsidR="00050122" w:rsidRPr="00D56605" w:rsidRDefault="00050122" w:rsidP="00FC5C70">
            <w:pPr>
              <w:numPr>
                <w:ilvl w:val="0"/>
                <w:numId w:val="39"/>
              </w:numPr>
              <w:overflowPunct w:val="0"/>
              <w:autoSpaceDE w:val="0"/>
              <w:autoSpaceDN w:val="0"/>
              <w:adjustRightInd w:val="0"/>
              <w:spacing w:before="120" w:line="360" w:lineRule="auto"/>
              <w:jc w:val="both"/>
              <w:textAlignment w:val="baseline"/>
              <w:rPr>
                <w:rFonts w:ascii="Arial" w:hAnsi="Arial" w:cs="Arial"/>
                <w:sz w:val="22"/>
                <w:szCs w:val="22"/>
              </w:rPr>
            </w:pPr>
            <w:r w:rsidRPr="00D56605">
              <w:rPr>
                <w:rFonts w:ascii="Arial" w:hAnsi="Arial" w:cs="Arial"/>
                <w:sz w:val="22"/>
                <w:szCs w:val="22"/>
              </w:rPr>
              <w:t>Socio preposto con il presente atto formale</w:t>
            </w:r>
          </w:p>
          <w:p w:rsidR="00050122" w:rsidRPr="00D56605" w:rsidRDefault="00050122" w:rsidP="00FC5C70">
            <w:pPr>
              <w:numPr>
                <w:ilvl w:val="0"/>
                <w:numId w:val="39"/>
              </w:numPr>
              <w:overflowPunct w:val="0"/>
              <w:autoSpaceDE w:val="0"/>
              <w:autoSpaceDN w:val="0"/>
              <w:adjustRightInd w:val="0"/>
              <w:spacing w:before="120" w:line="360" w:lineRule="auto"/>
              <w:jc w:val="both"/>
              <w:textAlignment w:val="baseline"/>
              <w:rPr>
                <w:rFonts w:ascii="Arial" w:hAnsi="Arial" w:cs="Arial"/>
                <w:sz w:val="22"/>
                <w:szCs w:val="22"/>
              </w:rPr>
            </w:pPr>
            <w:r w:rsidRPr="00D56605">
              <w:rPr>
                <w:rFonts w:ascii="Arial" w:hAnsi="Arial" w:cs="Arial"/>
                <w:sz w:val="22"/>
                <w:szCs w:val="22"/>
              </w:rPr>
              <w:t>Altro ______________________________________ preposto con il presente atto</w:t>
            </w:r>
          </w:p>
          <w:p w:rsidR="00050122" w:rsidRPr="00D56605" w:rsidRDefault="00050122" w:rsidP="00FC5C70">
            <w:pPr>
              <w:spacing w:before="120" w:line="360" w:lineRule="auto"/>
              <w:ind w:left="57"/>
              <w:jc w:val="both"/>
              <w:rPr>
                <w:rFonts w:ascii="Arial" w:hAnsi="Arial" w:cs="Arial"/>
                <w:sz w:val="22"/>
                <w:szCs w:val="22"/>
              </w:rPr>
            </w:pPr>
          </w:p>
          <w:p w:rsidR="009C088F" w:rsidRPr="00D56605" w:rsidRDefault="009C088F" w:rsidP="00FC5C70">
            <w:pPr>
              <w:pStyle w:val="Corpotesto"/>
              <w:pBdr>
                <w:top w:val="none" w:sz="0" w:space="0" w:color="auto"/>
                <w:left w:val="none" w:sz="0" w:space="0" w:color="auto"/>
                <w:bottom w:val="none" w:sz="0" w:space="0" w:color="auto"/>
                <w:right w:val="none" w:sz="0" w:space="0" w:color="auto"/>
              </w:pBdr>
              <w:tabs>
                <w:tab w:val="left" w:pos="3119"/>
                <w:tab w:val="left" w:pos="6521"/>
                <w:tab w:val="center" w:pos="9356"/>
                <w:tab w:val="right" w:pos="9637"/>
              </w:tabs>
              <w:spacing w:line="360" w:lineRule="auto"/>
              <w:rPr>
                <w:rFonts w:ascii="Arial" w:hAnsi="Arial" w:cs="Arial"/>
                <w:sz w:val="22"/>
                <w:szCs w:val="22"/>
              </w:rPr>
            </w:pPr>
          </w:p>
        </w:tc>
      </w:tr>
    </w:tbl>
    <w:p w:rsidR="008241B9" w:rsidRPr="00D56605" w:rsidRDefault="008241B9" w:rsidP="00054862">
      <w:pPr>
        <w:spacing w:line="360" w:lineRule="auto"/>
        <w:rPr>
          <w:rFonts w:ascii="Arial" w:hAnsi="Arial" w:cs="Arial"/>
          <w:bCs/>
          <w:sz w:val="22"/>
          <w:szCs w:val="22"/>
        </w:rPr>
      </w:pPr>
      <w:r w:rsidRPr="00D56605">
        <w:rPr>
          <w:rFonts w:ascii="Arial" w:hAnsi="Arial" w:cs="Arial"/>
          <w:bCs/>
          <w:sz w:val="22"/>
          <w:szCs w:val="22"/>
        </w:rPr>
        <w:t xml:space="preserve">IL SOTTOSCRITTO DICHIARA </w:t>
      </w:r>
    </w:p>
    <w:p w:rsidR="008241B9" w:rsidRPr="00D56605" w:rsidRDefault="008241B9" w:rsidP="00054862">
      <w:pPr>
        <w:numPr>
          <w:ilvl w:val="0"/>
          <w:numId w:val="7"/>
        </w:numPr>
        <w:autoSpaceDE w:val="0"/>
        <w:autoSpaceDN w:val="0"/>
        <w:spacing w:line="360" w:lineRule="auto"/>
        <w:jc w:val="both"/>
        <w:rPr>
          <w:rFonts w:ascii="Arial" w:hAnsi="Arial" w:cs="Arial"/>
          <w:bCs/>
          <w:sz w:val="22"/>
          <w:szCs w:val="22"/>
        </w:rPr>
      </w:pPr>
      <w:r w:rsidRPr="00D56605">
        <w:rPr>
          <w:rFonts w:ascii="Arial" w:hAnsi="Arial" w:cs="Arial"/>
          <w:bCs/>
          <w:sz w:val="22"/>
          <w:szCs w:val="22"/>
        </w:rPr>
        <w:t>CHE SONO STATI COMPILATI ANCHE:</w:t>
      </w:r>
    </w:p>
    <w:p w:rsidR="00CE7307" w:rsidRDefault="008241B9" w:rsidP="00054862">
      <w:pPr>
        <w:pStyle w:val="Paragrafoelenco"/>
        <w:numPr>
          <w:ilvl w:val="0"/>
          <w:numId w:val="44"/>
        </w:numPr>
        <w:autoSpaceDE w:val="0"/>
        <w:autoSpaceDN w:val="0"/>
        <w:spacing w:line="360" w:lineRule="auto"/>
        <w:ind w:left="426" w:firstLine="0"/>
        <w:jc w:val="both"/>
        <w:rPr>
          <w:rFonts w:ascii="Arial" w:hAnsi="Arial" w:cs="Arial"/>
          <w:i/>
          <w:sz w:val="22"/>
          <w:szCs w:val="22"/>
        </w:rPr>
      </w:pPr>
      <w:r w:rsidRPr="00D56605">
        <w:rPr>
          <w:rFonts w:ascii="Arial" w:hAnsi="Arial" w:cs="Arial"/>
          <w:bCs/>
          <w:sz w:val="22"/>
          <w:szCs w:val="22"/>
        </w:rPr>
        <w:t>QUADRO AUTOCERTIFICAZIONE A (</w:t>
      </w:r>
      <w:r w:rsidRPr="00D56605">
        <w:rPr>
          <w:rFonts w:ascii="Arial" w:hAnsi="Arial" w:cs="Arial"/>
          <w:i/>
          <w:sz w:val="22"/>
          <w:szCs w:val="22"/>
        </w:rPr>
        <w:t>da compilare da parte del titolare o legale rappresentate</w:t>
      </w:r>
      <w:r w:rsidR="00CE7307" w:rsidRPr="00D56605">
        <w:rPr>
          <w:rFonts w:ascii="Arial" w:hAnsi="Arial" w:cs="Arial"/>
          <w:i/>
          <w:sz w:val="22"/>
          <w:szCs w:val="22"/>
        </w:rPr>
        <w:t>)</w:t>
      </w:r>
    </w:p>
    <w:p w:rsidR="00D56605" w:rsidRPr="00D56605" w:rsidRDefault="00D56605" w:rsidP="00054862">
      <w:pPr>
        <w:pStyle w:val="Paragrafoelenco"/>
        <w:numPr>
          <w:ilvl w:val="0"/>
          <w:numId w:val="44"/>
        </w:numPr>
        <w:autoSpaceDE w:val="0"/>
        <w:autoSpaceDN w:val="0"/>
        <w:spacing w:line="360" w:lineRule="auto"/>
        <w:ind w:left="426" w:firstLine="0"/>
        <w:jc w:val="both"/>
        <w:rPr>
          <w:rFonts w:ascii="Arial" w:hAnsi="Arial" w:cs="Arial"/>
          <w:i/>
          <w:sz w:val="22"/>
          <w:szCs w:val="22"/>
        </w:rPr>
      </w:pPr>
      <w:r w:rsidRPr="00D56605">
        <w:rPr>
          <w:rFonts w:ascii="Arial" w:hAnsi="Arial" w:cs="Arial"/>
          <w:bCs/>
          <w:sz w:val="22"/>
          <w:szCs w:val="22"/>
        </w:rPr>
        <w:t xml:space="preserve">QUADRO AUTOCERTIFICAZIONE B </w:t>
      </w:r>
      <w:r w:rsidRPr="00D56605">
        <w:rPr>
          <w:rFonts w:ascii="Arial" w:hAnsi="Arial" w:cs="Arial"/>
          <w:sz w:val="22"/>
          <w:szCs w:val="22"/>
        </w:rPr>
        <w:t>(</w:t>
      </w:r>
      <w:r w:rsidRPr="00D56605">
        <w:rPr>
          <w:rFonts w:ascii="Arial" w:hAnsi="Arial" w:cs="Arial"/>
          <w:i/>
          <w:sz w:val="22"/>
          <w:szCs w:val="22"/>
        </w:rPr>
        <w:t>da compilare da parte del responsabile tecnico)</w:t>
      </w:r>
    </w:p>
    <w:p w:rsidR="00D56605" w:rsidRDefault="00D56605" w:rsidP="00054862">
      <w:pPr>
        <w:pStyle w:val="Paragrafoelenco"/>
        <w:numPr>
          <w:ilvl w:val="0"/>
          <w:numId w:val="44"/>
        </w:numPr>
        <w:autoSpaceDE w:val="0"/>
        <w:autoSpaceDN w:val="0"/>
        <w:spacing w:line="360" w:lineRule="auto"/>
        <w:ind w:left="426" w:firstLine="0"/>
        <w:jc w:val="both"/>
        <w:rPr>
          <w:rFonts w:ascii="Arial" w:hAnsi="Arial" w:cs="Arial"/>
          <w:i/>
          <w:sz w:val="22"/>
          <w:szCs w:val="22"/>
        </w:rPr>
      </w:pPr>
      <w:r w:rsidRPr="00D56605">
        <w:rPr>
          <w:rFonts w:ascii="Arial" w:hAnsi="Arial" w:cs="Arial"/>
          <w:bCs/>
          <w:sz w:val="22"/>
          <w:szCs w:val="22"/>
        </w:rPr>
        <w:t xml:space="preserve">QUADRO AUTOCERTIFICAZIONE C </w:t>
      </w:r>
      <w:r w:rsidRPr="00D56605">
        <w:rPr>
          <w:rFonts w:ascii="Arial" w:hAnsi="Arial" w:cs="Arial"/>
          <w:sz w:val="22"/>
          <w:szCs w:val="22"/>
        </w:rPr>
        <w:t>(</w:t>
      </w:r>
      <w:r w:rsidRPr="00D56605">
        <w:rPr>
          <w:rFonts w:ascii="Arial" w:hAnsi="Arial" w:cs="Arial"/>
          <w:i/>
          <w:sz w:val="22"/>
          <w:szCs w:val="22"/>
        </w:rPr>
        <w:t xml:space="preserve">nei casi di società da parte dei soggetti di cui all’art. 85 </w:t>
      </w:r>
      <w:proofErr w:type="spellStart"/>
      <w:r w:rsidRPr="00D56605">
        <w:rPr>
          <w:rFonts w:ascii="Arial" w:hAnsi="Arial" w:cs="Arial"/>
          <w:i/>
          <w:sz w:val="22"/>
          <w:szCs w:val="22"/>
        </w:rPr>
        <w:t>D,Lgs</w:t>
      </w:r>
      <w:proofErr w:type="spellEnd"/>
      <w:r w:rsidRPr="00D56605">
        <w:rPr>
          <w:rFonts w:ascii="Arial" w:hAnsi="Arial" w:cs="Arial"/>
          <w:i/>
          <w:sz w:val="22"/>
          <w:szCs w:val="22"/>
        </w:rPr>
        <w:t>. 159/2011)</w:t>
      </w:r>
    </w:p>
    <w:p w:rsidR="00FC5C70" w:rsidRPr="00D56605" w:rsidRDefault="00FC5C70" w:rsidP="00054862">
      <w:pPr>
        <w:pStyle w:val="Paragrafoelenco"/>
        <w:numPr>
          <w:ilvl w:val="0"/>
          <w:numId w:val="44"/>
        </w:numPr>
        <w:autoSpaceDE w:val="0"/>
        <w:autoSpaceDN w:val="0"/>
        <w:spacing w:line="360" w:lineRule="auto"/>
        <w:ind w:left="426" w:firstLine="0"/>
        <w:jc w:val="both"/>
        <w:rPr>
          <w:rFonts w:ascii="Arial" w:hAnsi="Arial" w:cs="Arial"/>
          <w:i/>
          <w:sz w:val="22"/>
          <w:szCs w:val="22"/>
        </w:rPr>
      </w:pPr>
    </w:p>
    <w:p w:rsidR="008241B9" w:rsidRDefault="008241B9" w:rsidP="00054862">
      <w:pPr>
        <w:numPr>
          <w:ilvl w:val="0"/>
          <w:numId w:val="7"/>
        </w:numPr>
        <w:autoSpaceDE w:val="0"/>
        <w:autoSpaceDN w:val="0"/>
        <w:spacing w:line="360" w:lineRule="auto"/>
        <w:jc w:val="both"/>
        <w:rPr>
          <w:rFonts w:ascii="Arial" w:hAnsi="Arial" w:cs="Arial"/>
          <w:bCs/>
          <w:sz w:val="22"/>
          <w:szCs w:val="22"/>
        </w:rPr>
      </w:pPr>
      <w:r w:rsidRPr="00D56605">
        <w:rPr>
          <w:rFonts w:ascii="Arial" w:hAnsi="Arial" w:cs="Arial"/>
          <w:bCs/>
          <w:sz w:val="22"/>
          <w:szCs w:val="22"/>
        </w:rPr>
        <w:t xml:space="preserve">DI ALLEGARE </w:t>
      </w:r>
    </w:p>
    <w:p w:rsidR="00054862" w:rsidRPr="00D56605" w:rsidRDefault="00054862" w:rsidP="00054862">
      <w:pPr>
        <w:autoSpaceDE w:val="0"/>
        <w:autoSpaceDN w:val="0"/>
        <w:spacing w:line="360" w:lineRule="auto"/>
        <w:ind w:left="397"/>
        <w:jc w:val="both"/>
        <w:rPr>
          <w:rFonts w:ascii="Arial" w:hAnsi="Arial" w:cs="Arial"/>
          <w:bCs/>
          <w:sz w:val="22"/>
          <w:szCs w:val="22"/>
        </w:rPr>
      </w:pPr>
    </w:p>
    <w:p w:rsidR="002D182F" w:rsidRDefault="002D182F" w:rsidP="00054862">
      <w:pPr>
        <w:pStyle w:val="Paragrafoelenco"/>
        <w:numPr>
          <w:ilvl w:val="0"/>
          <w:numId w:val="43"/>
        </w:numPr>
        <w:overflowPunct w:val="0"/>
        <w:autoSpaceDE w:val="0"/>
        <w:autoSpaceDN w:val="0"/>
        <w:adjustRightInd w:val="0"/>
        <w:spacing w:line="360" w:lineRule="auto"/>
        <w:ind w:left="426" w:firstLine="0"/>
        <w:jc w:val="both"/>
        <w:textAlignment w:val="baseline"/>
        <w:rPr>
          <w:rFonts w:ascii="Arial" w:hAnsi="Arial" w:cs="Arial"/>
          <w:color w:val="000000"/>
          <w:sz w:val="22"/>
          <w:szCs w:val="22"/>
        </w:rPr>
      </w:pPr>
      <w:r w:rsidRPr="00D56605">
        <w:rPr>
          <w:rFonts w:ascii="Arial" w:hAnsi="Arial" w:cs="Arial"/>
          <w:color w:val="000000"/>
          <w:sz w:val="22"/>
          <w:szCs w:val="22"/>
        </w:rPr>
        <w:t>planimetria dei locali interessati, in scala 1:100, firmata dal titolare o dal legale rappresentante indicando per ogni locale la destinazione d’uso, la superficie, l’altezza ed il layout delle attrezzature principali</w:t>
      </w:r>
      <w:r w:rsidR="00D4573C" w:rsidRPr="00D56605">
        <w:rPr>
          <w:rFonts w:ascii="Arial" w:hAnsi="Arial" w:cs="Arial"/>
          <w:color w:val="000000"/>
          <w:sz w:val="22"/>
          <w:szCs w:val="22"/>
        </w:rPr>
        <w:t xml:space="preserve"> </w:t>
      </w:r>
      <w:r w:rsidR="00D4573C" w:rsidRPr="00D56605">
        <w:rPr>
          <w:rFonts w:ascii="Arial" w:hAnsi="Arial" w:cs="Arial"/>
          <w:i/>
          <w:color w:val="000000"/>
          <w:sz w:val="22"/>
          <w:szCs w:val="22"/>
        </w:rPr>
        <w:t>(nei casi delle sezioni A, C e D)</w:t>
      </w:r>
      <w:r w:rsidRPr="00D56605">
        <w:rPr>
          <w:rFonts w:ascii="Arial" w:hAnsi="Arial" w:cs="Arial"/>
          <w:color w:val="000000"/>
          <w:sz w:val="22"/>
          <w:szCs w:val="22"/>
        </w:rPr>
        <w:t>;</w:t>
      </w:r>
    </w:p>
    <w:p w:rsidR="00D56605" w:rsidRPr="00D56605" w:rsidRDefault="00D56605" w:rsidP="00054862">
      <w:pPr>
        <w:pStyle w:val="Paragrafoelenco"/>
        <w:numPr>
          <w:ilvl w:val="0"/>
          <w:numId w:val="43"/>
        </w:numPr>
        <w:overflowPunct w:val="0"/>
        <w:autoSpaceDE w:val="0"/>
        <w:autoSpaceDN w:val="0"/>
        <w:adjustRightInd w:val="0"/>
        <w:spacing w:line="360" w:lineRule="auto"/>
        <w:ind w:left="426" w:firstLine="0"/>
        <w:jc w:val="both"/>
        <w:textAlignment w:val="baseline"/>
        <w:rPr>
          <w:rFonts w:ascii="Arial" w:hAnsi="Arial" w:cs="Arial"/>
          <w:color w:val="000000"/>
          <w:sz w:val="22"/>
          <w:szCs w:val="22"/>
        </w:rPr>
      </w:pPr>
      <w:r w:rsidRPr="00D56605">
        <w:rPr>
          <w:rFonts w:ascii="Arial" w:hAnsi="Arial" w:cs="Arial"/>
          <w:color w:val="000000"/>
          <w:sz w:val="22"/>
          <w:szCs w:val="22"/>
        </w:rPr>
        <w:lastRenderedPageBreak/>
        <w:t>elenco delle apparecchiature utilizzate per l’esercizio dell’attività</w:t>
      </w:r>
    </w:p>
    <w:p w:rsidR="00D56605" w:rsidRPr="00D56605" w:rsidRDefault="00D56605" w:rsidP="00054862">
      <w:pPr>
        <w:pStyle w:val="Paragrafoelenco"/>
        <w:numPr>
          <w:ilvl w:val="0"/>
          <w:numId w:val="43"/>
        </w:numPr>
        <w:overflowPunct w:val="0"/>
        <w:autoSpaceDE w:val="0"/>
        <w:autoSpaceDN w:val="0"/>
        <w:adjustRightInd w:val="0"/>
        <w:spacing w:line="360" w:lineRule="auto"/>
        <w:ind w:left="426" w:firstLine="0"/>
        <w:jc w:val="both"/>
        <w:textAlignment w:val="baseline"/>
        <w:rPr>
          <w:rFonts w:ascii="Arial" w:hAnsi="Arial" w:cs="Arial"/>
          <w:color w:val="000000"/>
          <w:sz w:val="22"/>
          <w:szCs w:val="22"/>
        </w:rPr>
      </w:pPr>
      <w:r w:rsidRPr="00D56605">
        <w:rPr>
          <w:rFonts w:ascii="Arial" w:hAnsi="Arial" w:cs="Arial"/>
          <w:bCs/>
          <w:sz w:val="22"/>
          <w:szCs w:val="22"/>
        </w:rPr>
        <w:t>copia documentazione attestante il possesso dei requisiti professionali, se non acquisibili direttamente presso altre pubbliche amministrazioni</w:t>
      </w:r>
    </w:p>
    <w:p w:rsidR="00D56605" w:rsidRPr="00D56605" w:rsidRDefault="00D56605" w:rsidP="00054862">
      <w:pPr>
        <w:pStyle w:val="Corpotesto"/>
        <w:numPr>
          <w:ilvl w:val="0"/>
          <w:numId w:val="43"/>
        </w:numPr>
        <w:pBdr>
          <w:top w:val="none" w:sz="0" w:space="0" w:color="auto"/>
          <w:left w:val="none" w:sz="0" w:space="0" w:color="auto"/>
          <w:bottom w:val="none" w:sz="0" w:space="0" w:color="auto"/>
          <w:right w:val="none" w:sz="0" w:space="0" w:color="auto"/>
        </w:pBdr>
        <w:tabs>
          <w:tab w:val="center" w:pos="-2880"/>
          <w:tab w:val="left" w:pos="8647"/>
          <w:tab w:val="center" w:pos="9356"/>
          <w:tab w:val="right" w:pos="9637"/>
        </w:tabs>
        <w:spacing w:line="360" w:lineRule="auto"/>
        <w:ind w:left="851" w:hanging="425"/>
        <w:rPr>
          <w:rFonts w:ascii="Arial" w:hAnsi="Arial" w:cs="Arial"/>
          <w:sz w:val="22"/>
          <w:szCs w:val="22"/>
        </w:rPr>
      </w:pPr>
      <w:r w:rsidRPr="00D56605">
        <w:rPr>
          <w:rFonts w:ascii="Arial" w:hAnsi="Arial" w:cs="Arial"/>
          <w:sz w:val="22"/>
          <w:szCs w:val="22"/>
        </w:rPr>
        <w:t>altro ______________________________________________________________</w:t>
      </w:r>
    </w:p>
    <w:p w:rsidR="00D56605" w:rsidRPr="00D56605" w:rsidRDefault="00D56605" w:rsidP="00054862">
      <w:pPr>
        <w:pStyle w:val="Corpotesto"/>
        <w:pBdr>
          <w:top w:val="none" w:sz="0" w:space="0" w:color="auto"/>
          <w:left w:val="none" w:sz="0" w:space="0" w:color="auto"/>
          <w:bottom w:val="none" w:sz="0" w:space="0" w:color="auto"/>
          <w:right w:val="none" w:sz="0" w:space="0" w:color="auto"/>
        </w:pBdr>
        <w:tabs>
          <w:tab w:val="center" w:pos="-2880"/>
          <w:tab w:val="left" w:pos="8647"/>
          <w:tab w:val="center" w:pos="9356"/>
          <w:tab w:val="right" w:pos="9637"/>
        </w:tabs>
        <w:spacing w:line="360" w:lineRule="auto"/>
        <w:ind w:left="851" w:hanging="11"/>
        <w:rPr>
          <w:rFonts w:ascii="Arial" w:hAnsi="Arial" w:cs="Arial"/>
          <w:sz w:val="22"/>
          <w:szCs w:val="22"/>
        </w:rPr>
      </w:pPr>
    </w:p>
    <w:p w:rsidR="008241B9" w:rsidRPr="00D56605" w:rsidRDefault="008241B9" w:rsidP="00054862">
      <w:pPr>
        <w:autoSpaceDE w:val="0"/>
        <w:autoSpaceDN w:val="0"/>
        <w:spacing w:line="360" w:lineRule="auto"/>
        <w:ind w:left="1440" w:hanging="1014"/>
        <w:jc w:val="both"/>
        <w:rPr>
          <w:rFonts w:ascii="Arial" w:hAnsi="Arial" w:cs="Arial"/>
          <w:bCs/>
          <w:sz w:val="22"/>
          <w:szCs w:val="22"/>
        </w:rPr>
      </w:pPr>
    </w:p>
    <w:p w:rsidR="00DA66AA" w:rsidRDefault="008241B9" w:rsidP="00DA66AA">
      <w:pPr>
        <w:pStyle w:val="Corpotesto"/>
        <w:pBdr>
          <w:top w:val="none" w:sz="0" w:space="0" w:color="auto"/>
          <w:left w:val="none" w:sz="0" w:space="0" w:color="auto"/>
          <w:bottom w:val="none" w:sz="0" w:space="0" w:color="auto"/>
          <w:right w:val="none" w:sz="0" w:space="0" w:color="auto"/>
        </w:pBdr>
        <w:tabs>
          <w:tab w:val="center" w:pos="6804"/>
          <w:tab w:val="right" w:pos="9781"/>
        </w:tabs>
        <w:rPr>
          <w:rFonts w:ascii="Arial" w:hAnsi="Arial" w:cs="Arial"/>
          <w:i/>
          <w:sz w:val="22"/>
          <w:szCs w:val="22"/>
        </w:rPr>
      </w:pPr>
      <w:r w:rsidRPr="00D56605">
        <w:rPr>
          <w:rFonts w:ascii="Arial" w:hAnsi="Arial" w:cs="Arial"/>
          <w:i/>
          <w:sz w:val="22"/>
          <w:szCs w:val="22"/>
        </w:rPr>
        <w:t>Il sottoscritto è consapevole che le dichiarazioni mendaci, la falsità negli atti e l’uso di atti falsi comportano l’applicazione delle sanzioni penali previste dall’art. 19 comma 6 della legge n. 241/1990 nonché dal capo VI del D.P.R. n. 445/2000.</w:t>
      </w:r>
    </w:p>
    <w:p w:rsidR="00DA66AA" w:rsidRPr="00D56605" w:rsidRDefault="00DA66AA" w:rsidP="00DA66AA">
      <w:pPr>
        <w:pStyle w:val="Corpotesto"/>
        <w:pBdr>
          <w:top w:val="none" w:sz="0" w:space="0" w:color="auto"/>
          <w:left w:val="none" w:sz="0" w:space="0" w:color="auto"/>
          <w:bottom w:val="none" w:sz="0" w:space="0" w:color="auto"/>
          <w:right w:val="none" w:sz="0" w:space="0" w:color="auto"/>
        </w:pBdr>
        <w:tabs>
          <w:tab w:val="center" w:pos="6804"/>
          <w:tab w:val="right" w:pos="9781"/>
        </w:tabs>
        <w:rPr>
          <w:rFonts w:ascii="Arial" w:hAnsi="Arial" w:cs="Arial"/>
          <w:i/>
          <w:sz w:val="22"/>
          <w:szCs w:val="22"/>
        </w:rPr>
      </w:pPr>
    </w:p>
    <w:p w:rsidR="008241B9" w:rsidRPr="00DA66AA" w:rsidRDefault="00DA66AA" w:rsidP="00DA66AA">
      <w:pPr>
        <w:tabs>
          <w:tab w:val="left" w:pos="9214"/>
        </w:tabs>
        <w:spacing w:after="200" w:line="276" w:lineRule="auto"/>
        <w:ind w:right="-1"/>
        <w:jc w:val="both"/>
        <w:rPr>
          <w:rFonts w:ascii="Arial" w:hAnsi="Arial" w:cs="Arial"/>
          <w:i/>
          <w:sz w:val="22"/>
          <w:szCs w:val="22"/>
        </w:rPr>
      </w:pPr>
      <w:r w:rsidRPr="00DA66AA">
        <w:rPr>
          <w:rFonts w:ascii="Arial" w:hAnsi="Arial" w:cs="Arial"/>
          <w:i/>
          <w:sz w:val="22"/>
          <w:szCs w:val="22"/>
        </w:rPr>
        <w:t xml:space="preserve">Il sottoscritto dichiara di avere preso visione della seguente informativa resa ai sensi dell’art. 13, Regolamento UE nr. 2016/679:In relazione alle finalità di cui al presente procedimento amministrativo si informa che i dati personali forniti saranno trattati nel rispetto della vigente normativa in materia di trattamento dei dati personali (Regolamento UE. nr. 2016/679) per le finalità strettamente funzionali al procedimento, con l’ausilio di strumenti, anche elettronici, idonei a garantirne la sicurezza e la </w:t>
      </w:r>
      <w:proofErr w:type="spellStart"/>
      <w:r w:rsidRPr="00DA66AA">
        <w:rPr>
          <w:rFonts w:ascii="Arial" w:hAnsi="Arial" w:cs="Arial"/>
          <w:i/>
          <w:sz w:val="22"/>
          <w:szCs w:val="22"/>
        </w:rPr>
        <w:t>riservatezza.I</w:t>
      </w:r>
      <w:proofErr w:type="spellEnd"/>
      <w:r w:rsidRPr="00DA66AA">
        <w:rPr>
          <w:rFonts w:ascii="Arial" w:hAnsi="Arial" w:cs="Arial"/>
          <w:i/>
          <w:sz w:val="22"/>
          <w:szCs w:val="22"/>
        </w:rPr>
        <w:t xml:space="preserve"> dati forniti non saranno diffusi, ma potranno essere comunicati ad Autorità e Organi di Vigilanza e Controllo, nei casi e per le finalità espressamente previsti dalla legge e saranno conservati per il tempo strettamente necessario e comunque non oltre i tempi previsti per la conservazione degli archivi .In relazione al trattamento dei dati il soggetto interessato può esercitare i diritti di cui agli articoli 15, 16, 17, 18, 19, 20, 21, 22 del Regolamento UE. nr. 2016/679 e </w:t>
      </w:r>
      <w:proofErr w:type="spellStart"/>
      <w:r w:rsidRPr="00DA66AA">
        <w:rPr>
          <w:rFonts w:ascii="Arial" w:hAnsi="Arial" w:cs="Arial"/>
          <w:i/>
          <w:sz w:val="22"/>
          <w:szCs w:val="22"/>
        </w:rPr>
        <w:t>s.m.i.</w:t>
      </w:r>
      <w:proofErr w:type="spellEnd"/>
      <w:r w:rsidRPr="00DA66AA">
        <w:rPr>
          <w:rFonts w:ascii="Arial" w:hAnsi="Arial" w:cs="Arial"/>
          <w:i/>
          <w:sz w:val="22"/>
          <w:szCs w:val="22"/>
        </w:rPr>
        <w:t>, e quindi può accedere ai propri dati personali per verificarne l’utilizzo o eventualmente per correggerli, aggiornarli nei limiti previsti dalla legge, ovvero per cancellarli od opporsi al loro trattamento, se trattati in violazione di legge. Tali diritti possono essere esercitati mediante richiesta via PEC rivolta all’ufficio</w:t>
      </w:r>
    </w:p>
    <w:p w:rsidR="008241B9" w:rsidRPr="00D56605" w:rsidRDefault="008241B9" w:rsidP="00054862">
      <w:pPr>
        <w:spacing w:line="360" w:lineRule="auto"/>
        <w:jc w:val="both"/>
        <w:rPr>
          <w:rFonts w:ascii="Arial" w:hAnsi="Arial" w:cs="Arial"/>
          <w:b/>
          <w:bCs/>
          <w:i/>
          <w:iCs/>
          <w:sz w:val="22"/>
          <w:szCs w:val="22"/>
        </w:rPr>
      </w:pPr>
    </w:p>
    <w:p w:rsidR="008241B9" w:rsidRPr="00D56605" w:rsidRDefault="008241B9" w:rsidP="00054862">
      <w:pPr>
        <w:pStyle w:val="Corpotesto"/>
        <w:pBdr>
          <w:top w:val="none" w:sz="0" w:space="0" w:color="auto"/>
          <w:left w:val="none" w:sz="0" w:space="0" w:color="auto"/>
          <w:bottom w:val="none" w:sz="0" w:space="0" w:color="auto"/>
          <w:right w:val="none" w:sz="0" w:space="0" w:color="auto"/>
        </w:pBdr>
        <w:tabs>
          <w:tab w:val="right" w:pos="9781"/>
        </w:tabs>
        <w:spacing w:line="360" w:lineRule="auto"/>
        <w:rPr>
          <w:rFonts w:ascii="Arial" w:hAnsi="Arial" w:cs="Arial"/>
          <w:sz w:val="22"/>
          <w:szCs w:val="22"/>
        </w:rPr>
      </w:pPr>
    </w:p>
    <w:p w:rsidR="008241B9" w:rsidRPr="00D56605" w:rsidRDefault="008241B9" w:rsidP="00054862">
      <w:pPr>
        <w:pStyle w:val="Corpotesto"/>
        <w:pBdr>
          <w:top w:val="none" w:sz="0" w:space="0" w:color="auto"/>
          <w:left w:val="none" w:sz="0" w:space="0" w:color="auto"/>
          <w:bottom w:val="none" w:sz="0" w:space="0" w:color="auto"/>
          <w:right w:val="none" w:sz="0" w:space="0" w:color="auto"/>
        </w:pBdr>
        <w:tabs>
          <w:tab w:val="center" w:pos="6804"/>
          <w:tab w:val="right" w:pos="9781"/>
        </w:tabs>
        <w:spacing w:line="360" w:lineRule="auto"/>
        <w:rPr>
          <w:rFonts w:ascii="Arial" w:hAnsi="Arial" w:cs="Arial"/>
          <w:i/>
          <w:sz w:val="22"/>
          <w:szCs w:val="22"/>
        </w:rPr>
      </w:pPr>
      <w:r w:rsidRPr="00D56605">
        <w:rPr>
          <w:rFonts w:ascii="Arial" w:hAnsi="Arial" w:cs="Arial"/>
          <w:sz w:val="22"/>
          <w:szCs w:val="22"/>
        </w:rPr>
        <w:tab/>
        <w:t xml:space="preserve">  </w:t>
      </w:r>
      <w:r w:rsidRPr="00D56605">
        <w:rPr>
          <w:rFonts w:ascii="Arial" w:hAnsi="Arial" w:cs="Arial"/>
          <w:i/>
          <w:sz w:val="22"/>
          <w:szCs w:val="22"/>
        </w:rPr>
        <w:t>FIRMA del Titolare o Legale Rappresentante</w:t>
      </w:r>
    </w:p>
    <w:p w:rsidR="008241B9" w:rsidRPr="00D56605" w:rsidRDefault="008241B9" w:rsidP="00054862">
      <w:pPr>
        <w:pStyle w:val="Corpotesto"/>
        <w:pBdr>
          <w:top w:val="none" w:sz="0" w:space="0" w:color="auto"/>
          <w:left w:val="none" w:sz="0" w:space="0" w:color="auto"/>
          <w:bottom w:val="none" w:sz="0" w:space="0" w:color="auto"/>
          <w:right w:val="none" w:sz="0" w:space="0" w:color="auto"/>
        </w:pBdr>
        <w:tabs>
          <w:tab w:val="center" w:pos="6804"/>
          <w:tab w:val="right" w:pos="9781"/>
        </w:tabs>
        <w:spacing w:line="360" w:lineRule="auto"/>
        <w:rPr>
          <w:rFonts w:ascii="Arial" w:hAnsi="Arial" w:cs="Arial"/>
          <w:i/>
          <w:sz w:val="22"/>
          <w:szCs w:val="22"/>
        </w:rPr>
      </w:pPr>
    </w:p>
    <w:p w:rsidR="008241B9" w:rsidRPr="00D56605" w:rsidRDefault="008241B9" w:rsidP="00054862">
      <w:pPr>
        <w:pStyle w:val="Corpotesto"/>
        <w:pBdr>
          <w:top w:val="none" w:sz="0" w:space="0" w:color="auto"/>
          <w:left w:val="none" w:sz="0" w:space="0" w:color="auto"/>
          <w:bottom w:val="none" w:sz="0" w:space="0" w:color="auto"/>
          <w:right w:val="none" w:sz="0" w:space="0" w:color="auto"/>
        </w:pBdr>
        <w:tabs>
          <w:tab w:val="center" w:pos="6804"/>
          <w:tab w:val="right" w:pos="9781"/>
        </w:tabs>
        <w:spacing w:line="360" w:lineRule="auto"/>
        <w:rPr>
          <w:rFonts w:ascii="Arial" w:hAnsi="Arial" w:cs="Arial"/>
          <w:i/>
          <w:sz w:val="22"/>
          <w:szCs w:val="22"/>
        </w:rPr>
      </w:pPr>
      <w:r w:rsidRPr="00D56605">
        <w:rPr>
          <w:rFonts w:ascii="Arial" w:hAnsi="Arial" w:cs="Arial"/>
          <w:i/>
          <w:sz w:val="22"/>
          <w:szCs w:val="22"/>
        </w:rPr>
        <w:tab/>
        <w:t xml:space="preserve"> ______________________________________</w:t>
      </w:r>
    </w:p>
    <w:p w:rsidR="00FC5C70" w:rsidRDefault="00FC5C70">
      <w:pPr>
        <w:rPr>
          <w:rFonts w:ascii="Arial" w:hAnsi="Arial" w:cs="Arial"/>
          <w:i/>
          <w:sz w:val="22"/>
          <w:szCs w:val="22"/>
        </w:rPr>
      </w:pPr>
      <w:r>
        <w:rPr>
          <w:rFonts w:ascii="Arial" w:hAnsi="Arial" w:cs="Arial"/>
          <w:i/>
          <w:sz w:val="22"/>
          <w:szCs w:val="22"/>
        </w:rPr>
        <w:br w:type="page"/>
      </w:r>
    </w:p>
    <w:p w:rsidR="008241B9" w:rsidRPr="00D56605" w:rsidRDefault="008241B9" w:rsidP="00054862">
      <w:pPr>
        <w:pStyle w:val="Corpotesto"/>
        <w:pBdr>
          <w:top w:val="none" w:sz="0" w:space="0" w:color="auto"/>
          <w:left w:val="none" w:sz="0" w:space="0" w:color="auto"/>
          <w:bottom w:val="none" w:sz="0" w:space="0" w:color="auto"/>
          <w:right w:val="none" w:sz="0" w:space="0" w:color="auto"/>
        </w:pBdr>
        <w:tabs>
          <w:tab w:val="center" w:pos="6804"/>
          <w:tab w:val="right" w:pos="9781"/>
        </w:tabs>
        <w:spacing w:line="360" w:lineRule="auto"/>
        <w:rPr>
          <w:rFonts w:ascii="Arial" w:hAnsi="Arial" w:cs="Arial"/>
          <w:i/>
          <w:sz w:val="22"/>
          <w:szCs w:val="22"/>
        </w:rPr>
      </w:pPr>
    </w:p>
    <w:p w:rsidR="005D1B8A" w:rsidRPr="00D56605" w:rsidRDefault="005D1B8A" w:rsidP="00054862">
      <w:pPr>
        <w:pStyle w:val="Corpotesto"/>
        <w:pBdr>
          <w:top w:val="none" w:sz="0" w:space="0" w:color="auto"/>
          <w:left w:val="none" w:sz="0" w:space="0" w:color="auto"/>
          <w:bottom w:val="none" w:sz="0" w:space="0" w:color="auto"/>
          <w:right w:val="none" w:sz="0" w:space="0" w:color="auto"/>
        </w:pBdr>
        <w:tabs>
          <w:tab w:val="center" w:pos="6804"/>
          <w:tab w:val="right" w:pos="9781"/>
        </w:tabs>
        <w:spacing w:line="360" w:lineRule="auto"/>
        <w:rPr>
          <w:rFonts w:ascii="Arial" w:hAnsi="Arial" w:cs="Arial"/>
          <w:i/>
          <w:sz w:val="22"/>
          <w:szCs w:val="22"/>
        </w:rPr>
      </w:pPr>
    </w:p>
    <w:p w:rsidR="00CF0302" w:rsidRPr="00D56605" w:rsidRDefault="00CF0302" w:rsidP="00054862">
      <w:pPr>
        <w:pStyle w:val="Corpotesto"/>
        <w:pBdr>
          <w:top w:val="none" w:sz="0" w:space="0" w:color="auto"/>
          <w:left w:val="none" w:sz="0" w:space="0" w:color="auto"/>
          <w:bottom w:val="none" w:sz="0" w:space="0" w:color="auto"/>
          <w:right w:val="none" w:sz="0" w:space="0" w:color="auto"/>
        </w:pBdr>
        <w:spacing w:line="360" w:lineRule="auto"/>
        <w:ind w:left="2268" w:right="2266"/>
        <w:jc w:val="center"/>
        <w:outlineLvl w:val="0"/>
        <w:rPr>
          <w:rFonts w:ascii="Arial" w:hAnsi="Arial" w:cs="Arial"/>
          <w:b/>
          <w:sz w:val="22"/>
          <w:szCs w:val="22"/>
        </w:rPr>
      </w:pPr>
      <w:r w:rsidRPr="00D56605">
        <w:rPr>
          <w:rFonts w:ascii="Arial" w:hAnsi="Arial" w:cs="Arial"/>
          <w:noProof/>
          <w:sz w:val="22"/>
          <w:szCs w:val="22"/>
          <w:lang w:eastAsia="it-IT"/>
        </w:rPr>
        <w:drawing>
          <wp:anchor distT="0" distB="0" distL="114300" distR="114300" simplePos="0" relativeHeight="251657216" behindDoc="0" locked="0" layoutInCell="1" allowOverlap="1" wp14:anchorId="6ABF9B79" wp14:editId="53BC5549">
            <wp:simplePos x="0" y="0"/>
            <wp:positionH relativeFrom="column">
              <wp:posOffset>-117475</wp:posOffset>
            </wp:positionH>
            <wp:positionV relativeFrom="paragraph">
              <wp:posOffset>-506730</wp:posOffset>
            </wp:positionV>
            <wp:extent cx="588645" cy="659765"/>
            <wp:effectExtent l="0" t="0" r="1905" b="698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659765"/>
                    </a:xfrm>
                    <a:prstGeom prst="rect">
                      <a:avLst/>
                    </a:prstGeom>
                    <a:noFill/>
                    <a:ln>
                      <a:noFill/>
                    </a:ln>
                  </pic:spPr>
                </pic:pic>
              </a:graphicData>
            </a:graphic>
          </wp:anchor>
        </w:drawing>
      </w:r>
    </w:p>
    <w:p w:rsidR="00BA57A5" w:rsidRPr="00D56605" w:rsidRDefault="00BA57A5" w:rsidP="00054862">
      <w:pPr>
        <w:pStyle w:val="Corpotesto"/>
        <w:pBdr>
          <w:top w:val="none" w:sz="0" w:space="0" w:color="auto"/>
          <w:left w:val="none" w:sz="0" w:space="0" w:color="auto"/>
          <w:bottom w:val="none" w:sz="0" w:space="0" w:color="auto"/>
          <w:right w:val="none" w:sz="0" w:space="0" w:color="auto"/>
        </w:pBdr>
        <w:spacing w:line="360" w:lineRule="auto"/>
        <w:ind w:left="2268" w:right="2266"/>
        <w:jc w:val="center"/>
        <w:outlineLvl w:val="0"/>
        <w:rPr>
          <w:rFonts w:ascii="Arial" w:hAnsi="Arial" w:cs="Arial"/>
          <w:b/>
          <w:sz w:val="22"/>
          <w:szCs w:val="22"/>
        </w:rPr>
      </w:pPr>
      <w:r w:rsidRPr="00D56605">
        <w:rPr>
          <w:rFonts w:ascii="Arial" w:hAnsi="Arial" w:cs="Arial"/>
          <w:b/>
          <w:sz w:val="22"/>
          <w:szCs w:val="22"/>
        </w:rPr>
        <w:t>QUADRO AUTOCERTIFICAZIONE A</w:t>
      </w:r>
    </w:p>
    <w:p w:rsidR="00BA57A5" w:rsidRPr="00D56605" w:rsidRDefault="00BA57A5" w:rsidP="00054862">
      <w:pPr>
        <w:pStyle w:val="Corpotesto"/>
        <w:pBdr>
          <w:top w:val="none" w:sz="0" w:space="0" w:color="auto"/>
          <w:left w:val="none" w:sz="0" w:space="0" w:color="auto"/>
          <w:bottom w:val="none" w:sz="0" w:space="0" w:color="auto"/>
          <w:right w:val="none" w:sz="0" w:space="0" w:color="auto"/>
        </w:pBdr>
        <w:spacing w:line="360" w:lineRule="auto"/>
        <w:ind w:left="2268" w:right="2266"/>
        <w:jc w:val="center"/>
        <w:rPr>
          <w:rFonts w:ascii="Arial" w:hAnsi="Arial" w:cs="Arial"/>
          <w:b/>
          <w:sz w:val="22"/>
          <w:szCs w:val="22"/>
        </w:rPr>
      </w:pPr>
    </w:p>
    <w:tbl>
      <w:tblPr>
        <w:tblW w:w="0" w:type="auto"/>
        <w:tblLook w:val="01E0" w:firstRow="1" w:lastRow="1" w:firstColumn="1" w:lastColumn="1" w:noHBand="0" w:noVBand="0"/>
      </w:tblPr>
      <w:tblGrid>
        <w:gridCol w:w="10231"/>
      </w:tblGrid>
      <w:tr w:rsidR="00BA57A5" w:rsidRPr="00D56605" w:rsidTr="00054862">
        <w:tc>
          <w:tcPr>
            <w:tcW w:w="10231" w:type="dxa"/>
          </w:tcPr>
          <w:p w:rsidR="00BA57A5" w:rsidRPr="00D56605" w:rsidRDefault="00BA57A5" w:rsidP="00054862">
            <w:pPr>
              <w:pStyle w:val="Corpotesto"/>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D56605">
              <w:rPr>
                <w:rFonts w:ascii="Arial" w:hAnsi="Arial" w:cs="Arial"/>
                <w:sz w:val="22"/>
                <w:szCs w:val="22"/>
              </w:rPr>
              <w:t>Il sottoscritto</w:t>
            </w:r>
          </w:p>
          <w:p w:rsidR="00BA57A5" w:rsidRPr="00D56605" w:rsidRDefault="00BA57A5" w:rsidP="00054862">
            <w:pPr>
              <w:pStyle w:val="Corpotesto"/>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rsidR="00BA57A5" w:rsidRPr="00D56605" w:rsidRDefault="00BA57A5" w:rsidP="00054862">
            <w:pPr>
              <w:tabs>
                <w:tab w:val="center" w:pos="2268"/>
                <w:tab w:val="left" w:pos="5103"/>
                <w:tab w:val="center" w:pos="8222"/>
                <w:tab w:val="right" w:pos="9639"/>
              </w:tabs>
              <w:spacing w:line="360" w:lineRule="auto"/>
              <w:rPr>
                <w:rFonts w:ascii="Arial" w:hAnsi="Arial" w:cs="Arial"/>
                <w:sz w:val="22"/>
                <w:szCs w:val="22"/>
                <w:u w:val="single"/>
              </w:rPr>
            </w:pPr>
            <w:r w:rsidRPr="00D56605">
              <w:rPr>
                <w:rFonts w:ascii="Arial" w:hAnsi="Arial" w:cs="Arial"/>
                <w:sz w:val="22"/>
                <w:szCs w:val="22"/>
              </w:rPr>
              <w:t xml:space="preserve">Cognome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Nome </w:t>
            </w:r>
            <w:r w:rsidRPr="00D56605">
              <w:rPr>
                <w:rFonts w:ascii="Arial" w:hAnsi="Arial" w:cs="Arial"/>
                <w:sz w:val="22"/>
                <w:szCs w:val="22"/>
                <w:u w:val="single"/>
              </w:rPr>
              <w:tab/>
            </w:r>
            <w:r w:rsidRPr="00D56605">
              <w:rPr>
                <w:rFonts w:ascii="Arial" w:hAnsi="Arial" w:cs="Arial"/>
                <w:sz w:val="22"/>
                <w:szCs w:val="22"/>
                <w:u w:val="single"/>
              </w:rPr>
              <w:tab/>
            </w:r>
          </w:p>
          <w:p w:rsidR="00BA57A5" w:rsidRPr="00D56605" w:rsidRDefault="00BA57A5" w:rsidP="00054862">
            <w:pPr>
              <w:tabs>
                <w:tab w:val="center" w:pos="2268"/>
                <w:tab w:val="left" w:pos="5103"/>
                <w:tab w:val="center" w:pos="8222"/>
                <w:tab w:val="right" w:pos="10204"/>
              </w:tabs>
              <w:spacing w:line="360" w:lineRule="auto"/>
              <w:rPr>
                <w:rFonts w:ascii="Arial" w:hAnsi="Arial" w:cs="Arial"/>
                <w:sz w:val="22"/>
                <w:szCs w:val="22"/>
              </w:rPr>
            </w:pPr>
          </w:p>
          <w:p w:rsidR="00810D14" w:rsidRPr="00D56605" w:rsidRDefault="00810D14" w:rsidP="00810D14">
            <w:pPr>
              <w:tabs>
                <w:tab w:val="center" w:pos="2268"/>
                <w:tab w:val="left" w:pos="5103"/>
                <w:tab w:val="center" w:pos="8222"/>
                <w:tab w:val="right" w:pos="10204"/>
              </w:tabs>
              <w:spacing w:line="360" w:lineRule="auto"/>
              <w:rPr>
                <w:rFonts w:ascii="Arial" w:hAnsi="Arial" w:cs="Arial"/>
                <w:sz w:val="22"/>
                <w:szCs w:val="22"/>
                <w:u w:val="single"/>
              </w:rPr>
            </w:pPr>
            <w:r w:rsidRPr="00D56605">
              <w:rPr>
                <w:rFonts w:ascii="Arial" w:hAnsi="Arial" w:cs="Arial"/>
                <w:sz w:val="22"/>
                <w:szCs w:val="22"/>
              </w:rPr>
              <w:t>C.F.  |</w:t>
            </w:r>
            <w:r w:rsidRPr="00D56605">
              <w:rPr>
                <w:rFonts w:ascii="Arial" w:hAnsi="Arial" w:cs="Arial"/>
                <w:sz w:val="22"/>
                <w:szCs w:val="22"/>
                <w:u w:val="single"/>
              </w:rPr>
              <w:t xml:space="preserve">    |    |    |    |    |    |    |    |    |    |    |    |    |    |    |    |</w:t>
            </w:r>
          </w:p>
          <w:p w:rsidR="00BA57A5" w:rsidRPr="00D56605" w:rsidRDefault="00BA57A5" w:rsidP="00054862">
            <w:pPr>
              <w:tabs>
                <w:tab w:val="center" w:pos="2268"/>
                <w:tab w:val="left" w:pos="5103"/>
                <w:tab w:val="center" w:pos="8222"/>
                <w:tab w:val="right" w:pos="10204"/>
              </w:tabs>
              <w:spacing w:line="360" w:lineRule="auto"/>
              <w:rPr>
                <w:rFonts w:ascii="Arial" w:hAnsi="Arial" w:cs="Arial"/>
                <w:sz w:val="22"/>
                <w:szCs w:val="22"/>
                <w:u w:val="single"/>
              </w:rPr>
            </w:pPr>
          </w:p>
          <w:p w:rsidR="00BA57A5" w:rsidRPr="00D56605" w:rsidRDefault="00BA57A5" w:rsidP="00054862">
            <w:pPr>
              <w:tabs>
                <w:tab w:val="left" w:pos="1560"/>
                <w:tab w:val="left" w:pos="1985"/>
                <w:tab w:val="left" w:pos="2552"/>
                <w:tab w:val="center" w:pos="5387"/>
                <w:tab w:val="left" w:pos="7088"/>
                <w:tab w:val="center" w:pos="8222"/>
                <w:tab w:val="right" w:pos="10204"/>
              </w:tabs>
              <w:spacing w:line="360" w:lineRule="auto"/>
              <w:rPr>
                <w:rFonts w:ascii="Arial" w:hAnsi="Arial" w:cs="Arial"/>
                <w:sz w:val="22"/>
                <w:szCs w:val="22"/>
              </w:rPr>
            </w:pPr>
            <w:r w:rsidRPr="00D56605">
              <w:rPr>
                <w:rFonts w:ascii="Arial" w:hAnsi="Arial" w:cs="Arial"/>
                <w:sz w:val="22"/>
                <w:szCs w:val="22"/>
              </w:rPr>
              <w:t xml:space="preserve">Data di nascita ___________  Cittadinanza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Sesso:   M</w:t>
            </w:r>
            <w:r w:rsidR="007F6303" w:rsidRPr="00D56605">
              <w:rPr>
                <w:rFonts w:ascii="Arial" w:hAnsi="Arial" w:cs="Arial"/>
                <w:sz w:val="22"/>
                <w:szCs w:val="22"/>
              </w:rPr>
              <w:fldChar w:fldCharType="begin">
                <w:ffData>
                  <w:name w:val="Controllo20"/>
                  <w:enabled/>
                  <w:calcOnExit w:val="0"/>
                  <w:checkBox>
                    <w:sizeAuto/>
                    <w:default w:val="0"/>
                  </w:checkBox>
                </w:ffData>
              </w:fldChar>
            </w:r>
            <w:r w:rsidRPr="00D56605">
              <w:rPr>
                <w:rFonts w:ascii="Arial" w:hAnsi="Arial" w:cs="Arial"/>
                <w:sz w:val="22"/>
                <w:szCs w:val="22"/>
              </w:rPr>
              <w:instrText xml:space="preserve"> FORMCHECKBOX </w:instrText>
            </w:r>
            <w:r w:rsidR="007F6303" w:rsidRPr="00D56605">
              <w:rPr>
                <w:rFonts w:ascii="Arial" w:hAnsi="Arial" w:cs="Arial"/>
                <w:sz w:val="22"/>
                <w:szCs w:val="22"/>
              </w:rPr>
            </w:r>
            <w:r w:rsidR="007F6303" w:rsidRPr="00D56605">
              <w:rPr>
                <w:rFonts w:ascii="Arial" w:hAnsi="Arial" w:cs="Arial"/>
                <w:sz w:val="22"/>
                <w:szCs w:val="22"/>
              </w:rPr>
              <w:fldChar w:fldCharType="end"/>
            </w:r>
            <w:r w:rsidRPr="00D56605">
              <w:rPr>
                <w:rFonts w:ascii="Arial" w:hAnsi="Arial" w:cs="Arial"/>
                <w:sz w:val="22"/>
                <w:szCs w:val="22"/>
              </w:rPr>
              <w:t xml:space="preserve">  F</w:t>
            </w:r>
            <w:r w:rsidR="007F6303" w:rsidRPr="00D56605">
              <w:rPr>
                <w:rFonts w:ascii="Arial" w:hAnsi="Arial" w:cs="Arial"/>
                <w:sz w:val="22"/>
                <w:szCs w:val="22"/>
              </w:rPr>
              <w:fldChar w:fldCharType="begin">
                <w:ffData>
                  <w:name w:val="Controllo20"/>
                  <w:enabled/>
                  <w:calcOnExit w:val="0"/>
                  <w:checkBox>
                    <w:sizeAuto/>
                    <w:default w:val="0"/>
                  </w:checkBox>
                </w:ffData>
              </w:fldChar>
            </w:r>
            <w:r w:rsidRPr="00D56605">
              <w:rPr>
                <w:rFonts w:ascii="Arial" w:hAnsi="Arial" w:cs="Arial"/>
                <w:sz w:val="22"/>
                <w:szCs w:val="22"/>
              </w:rPr>
              <w:instrText xml:space="preserve"> FORMCHECKBOX </w:instrText>
            </w:r>
            <w:r w:rsidR="007F6303" w:rsidRPr="00D56605">
              <w:rPr>
                <w:rFonts w:ascii="Arial" w:hAnsi="Arial" w:cs="Arial"/>
                <w:sz w:val="22"/>
                <w:szCs w:val="22"/>
              </w:rPr>
            </w:r>
            <w:r w:rsidR="007F6303" w:rsidRPr="00D56605">
              <w:rPr>
                <w:rFonts w:ascii="Arial" w:hAnsi="Arial" w:cs="Arial"/>
                <w:sz w:val="22"/>
                <w:szCs w:val="22"/>
              </w:rPr>
              <w:fldChar w:fldCharType="end"/>
            </w:r>
          </w:p>
          <w:p w:rsidR="00BA57A5" w:rsidRPr="00D56605" w:rsidRDefault="00BA57A5" w:rsidP="00054862">
            <w:pPr>
              <w:tabs>
                <w:tab w:val="center" w:pos="3119"/>
                <w:tab w:val="left" w:pos="4253"/>
                <w:tab w:val="center" w:pos="6096"/>
                <w:tab w:val="left" w:pos="6946"/>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Luogo di nascita :  Stato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Provincia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Comune </w:t>
            </w:r>
            <w:r w:rsidRPr="00D56605">
              <w:rPr>
                <w:rFonts w:ascii="Arial" w:hAnsi="Arial" w:cs="Arial"/>
                <w:sz w:val="22"/>
                <w:szCs w:val="22"/>
                <w:u w:val="single"/>
              </w:rPr>
              <w:tab/>
            </w:r>
            <w:r w:rsidRPr="00D56605">
              <w:rPr>
                <w:rFonts w:ascii="Arial" w:hAnsi="Arial" w:cs="Arial"/>
                <w:sz w:val="22"/>
                <w:szCs w:val="22"/>
                <w:u w:val="single"/>
              </w:rPr>
              <w:tab/>
              <w:t> </w:t>
            </w:r>
          </w:p>
          <w:p w:rsidR="00BA57A5" w:rsidRPr="00D56605" w:rsidRDefault="00BA57A5" w:rsidP="00054862">
            <w:pPr>
              <w:tabs>
                <w:tab w:val="center" w:pos="3119"/>
                <w:tab w:val="left" w:pos="4253"/>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Residenza:  Provincia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Comune </w:t>
            </w:r>
            <w:r w:rsidRPr="00D56605">
              <w:rPr>
                <w:rFonts w:ascii="Arial" w:hAnsi="Arial" w:cs="Arial"/>
                <w:sz w:val="22"/>
                <w:szCs w:val="22"/>
                <w:u w:val="single"/>
              </w:rPr>
              <w:tab/>
            </w:r>
            <w:r w:rsidRPr="00D56605">
              <w:rPr>
                <w:rFonts w:ascii="Arial" w:hAnsi="Arial" w:cs="Arial"/>
                <w:sz w:val="22"/>
                <w:szCs w:val="22"/>
                <w:u w:val="single"/>
              </w:rPr>
              <w:tab/>
              <w:t> </w:t>
            </w:r>
          </w:p>
          <w:p w:rsidR="00BA57A5" w:rsidRPr="00D56605" w:rsidRDefault="00BA57A5" w:rsidP="00054862">
            <w:pPr>
              <w:tabs>
                <w:tab w:val="left" w:pos="993"/>
                <w:tab w:val="center" w:pos="4253"/>
                <w:tab w:val="left" w:pos="6237"/>
                <w:tab w:val="center" w:pos="6804"/>
                <w:tab w:val="left" w:pos="7371"/>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Via, Piazza, ecc.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C.A.P. </w:t>
            </w:r>
            <w:r w:rsidRPr="00D56605">
              <w:rPr>
                <w:rFonts w:ascii="Arial" w:hAnsi="Arial" w:cs="Arial"/>
                <w:sz w:val="22"/>
                <w:szCs w:val="22"/>
                <w:u w:val="single"/>
              </w:rPr>
              <w:tab/>
            </w:r>
            <w:r w:rsidRPr="00D56605">
              <w:rPr>
                <w:rFonts w:ascii="Arial" w:hAnsi="Arial" w:cs="Arial"/>
                <w:sz w:val="22"/>
                <w:szCs w:val="22"/>
                <w:u w:val="single"/>
              </w:rPr>
              <w:tab/>
              <w:t> </w:t>
            </w:r>
          </w:p>
          <w:p w:rsidR="00BA57A5" w:rsidRPr="00D56605" w:rsidRDefault="00BA57A5" w:rsidP="00FC5C70">
            <w:pPr>
              <w:tabs>
                <w:tab w:val="right" w:pos="9781"/>
              </w:tabs>
              <w:spacing w:line="360" w:lineRule="auto"/>
              <w:jc w:val="both"/>
              <w:rPr>
                <w:rFonts w:ascii="Arial" w:hAnsi="Arial" w:cs="Arial"/>
                <w:sz w:val="22"/>
                <w:szCs w:val="22"/>
              </w:rPr>
            </w:pPr>
            <w:r w:rsidRPr="00D56605">
              <w:rPr>
                <w:rFonts w:ascii="Arial" w:hAnsi="Arial" w:cs="Arial"/>
                <w:sz w:val="22"/>
                <w:szCs w:val="22"/>
              </w:rPr>
              <w:t xml:space="preserve">in qualità di:     </w:t>
            </w:r>
            <w:r w:rsidR="007F6303" w:rsidRPr="00D56605">
              <w:rPr>
                <w:rFonts w:ascii="Arial" w:hAnsi="Arial" w:cs="Arial"/>
                <w:sz w:val="22"/>
                <w:szCs w:val="22"/>
              </w:rPr>
              <w:fldChar w:fldCharType="begin">
                <w:ffData>
                  <w:name w:val=""/>
                  <w:enabled/>
                  <w:calcOnExit w:val="0"/>
                  <w:checkBox>
                    <w:sizeAuto/>
                    <w:default w:val="0"/>
                  </w:checkBox>
                </w:ffData>
              </w:fldChar>
            </w:r>
            <w:r w:rsidRPr="00D56605">
              <w:rPr>
                <w:rFonts w:ascii="Arial" w:hAnsi="Arial" w:cs="Arial"/>
                <w:sz w:val="22"/>
                <w:szCs w:val="22"/>
              </w:rPr>
              <w:instrText xml:space="preserve"> FORMCHECKBOX </w:instrText>
            </w:r>
            <w:r w:rsidR="007F6303" w:rsidRPr="00D56605">
              <w:rPr>
                <w:rFonts w:ascii="Arial" w:hAnsi="Arial" w:cs="Arial"/>
                <w:sz w:val="22"/>
                <w:szCs w:val="22"/>
              </w:rPr>
            </w:r>
            <w:r w:rsidR="007F6303" w:rsidRPr="00D56605">
              <w:rPr>
                <w:rFonts w:ascii="Arial" w:hAnsi="Arial" w:cs="Arial"/>
                <w:sz w:val="22"/>
                <w:szCs w:val="22"/>
              </w:rPr>
              <w:fldChar w:fldCharType="end"/>
            </w:r>
            <w:r w:rsidRPr="00D56605">
              <w:rPr>
                <w:rFonts w:ascii="Arial" w:hAnsi="Arial" w:cs="Arial"/>
                <w:sz w:val="22"/>
                <w:szCs w:val="22"/>
              </w:rPr>
              <w:t xml:space="preserve"> legale rappresentante      </w:t>
            </w:r>
            <w:r w:rsidR="007F6303" w:rsidRPr="00D56605">
              <w:rPr>
                <w:rFonts w:ascii="Arial" w:hAnsi="Arial" w:cs="Arial"/>
                <w:sz w:val="22"/>
                <w:szCs w:val="22"/>
              </w:rPr>
              <w:fldChar w:fldCharType="begin">
                <w:ffData>
                  <w:name w:val="Controllo20"/>
                  <w:enabled/>
                  <w:calcOnExit w:val="0"/>
                  <w:checkBox>
                    <w:sizeAuto/>
                    <w:default w:val="0"/>
                  </w:checkBox>
                </w:ffData>
              </w:fldChar>
            </w:r>
            <w:r w:rsidRPr="00D56605">
              <w:rPr>
                <w:rFonts w:ascii="Arial" w:hAnsi="Arial" w:cs="Arial"/>
                <w:sz w:val="22"/>
                <w:szCs w:val="22"/>
              </w:rPr>
              <w:instrText xml:space="preserve"> FORMCHECKBOX </w:instrText>
            </w:r>
            <w:r w:rsidR="007F6303" w:rsidRPr="00D56605">
              <w:rPr>
                <w:rFonts w:ascii="Arial" w:hAnsi="Arial" w:cs="Arial"/>
                <w:sz w:val="22"/>
                <w:szCs w:val="22"/>
              </w:rPr>
            </w:r>
            <w:r w:rsidR="007F6303" w:rsidRPr="00D56605">
              <w:rPr>
                <w:rFonts w:ascii="Arial" w:hAnsi="Arial" w:cs="Arial"/>
                <w:sz w:val="22"/>
                <w:szCs w:val="22"/>
              </w:rPr>
              <w:fldChar w:fldCharType="end"/>
            </w:r>
            <w:r w:rsidRPr="00D56605">
              <w:rPr>
                <w:rFonts w:ascii="Arial" w:hAnsi="Arial" w:cs="Arial"/>
                <w:sz w:val="22"/>
                <w:szCs w:val="22"/>
              </w:rPr>
              <w:t xml:space="preserve"> titolare della ditta individuale, </w:t>
            </w:r>
          </w:p>
          <w:p w:rsidR="00BA57A5" w:rsidRPr="00D56605" w:rsidRDefault="00BA57A5" w:rsidP="00FC5C70">
            <w:pPr>
              <w:pStyle w:val="Corpotesto"/>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D56605">
              <w:rPr>
                <w:rFonts w:ascii="Arial" w:hAnsi="Arial" w:cs="Arial"/>
                <w:sz w:val="22"/>
                <w:szCs w:val="22"/>
              </w:rPr>
              <w:t>consapevole delle sanzioni penali, nel caso di dichiarazioni non veritiere, di formazione o uso di atti falsi, richiamate dall’art. 76 del D.P.R. 445 del 28 dicembre 2000, dichiara di essere in possesso dei presupposti e dei requisiti di legge ed in particolare, ai sensi dell’art. 46 del D.P.R. 445/00</w:t>
            </w:r>
          </w:p>
          <w:p w:rsidR="00BA57A5" w:rsidRPr="00D56605" w:rsidRDefault="00BA57A5" w:rsidP="00FC5C70">
            <w:pPr>
              <w:pStyle w:val="Corpotesto"/>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rsidR="00BA57A5" w:rsidRPr="00D56605" w:rsidRDefault="00BA57A5" w:rsidP="00054862">
            <w:pPr>
              <w:pStyle w:val="Corpotesto"/>
              <w:pBdr>
                <w:top w:val="none" w:sz="0" w:space="0" w:color="auto"/>
                <w:left w:val="none" w:sz="0" w:space="0" w:color="auto"/>
                <w:bottom w:val="none" w:sz="0" w:space="0" w:color="auto"/>
                <w:right w:val="none" w:sz="0" w:space="0" w:color="auto"/>
              </w:pBdr>
              <w:spacing w:line="360" w:lineRule="auto"/>
              <w:jc w:val="center"/>
              <w:rPr>
                <w:rFonts w:ascii="Arial" w:hAnsi="Arial" w:cs="Arial"/>
                <w:b/>
                <w:i/>
                <w:sz w:val="22"/>
                <w:szCs w:val="22"/>
              </w:rPr>
            </w:pPr>
            <w:r w:rsidRPr="00D56605">
              <w:rPr>
                <w:rFonts w:ascii="Arial" w:hAnsi="Arial" w:cs="Arial"/>
                <w:b/>
                <w:i/>
                <w:sz w:val="22"/>
                <w:szCs w:val="22"/>
              </w:rPr>
              <w:t>DICHIARA</w:t>
            </w:r>
          </w:p>
          <w:p w:rsidR="00A43EA7" w:rsidRPr="00D56605" w:rsidRDefault="00A43EA7" w:rsidP="00054862">
            <w:pPr>
              <w:pStyle w:val="Corpotesto"/>
              <w:numPr>
                <w:ilvl w:val="0"/>
                <w:numId w:val="25"/>
              </w:numPr>
              <w:pBdr>
                <w:top w:val="none" w:sz="0" w:space="0" w:color="auto"/>
                <w:left w:val="none" w:sz="0" w:space="0" w:color="auto"/>
                <w:bottom w:val="none" w:sz="0" w:space="0" w:color="auto"/>
                <w:right w:val="none" w:sz="0" w:space="0" w:color="auto"/>
              </w:pBdr>
              <w:tabs>
                <w:tab w:val="left" w:pos="480"/>
                <w:tab w:val="center" w:pos="5812"/>
                <w:tab w:val="left" w:pos="8647"/>
                <w:tab w:val="center" w:pos="9356"/>
                <w:tab w:val="right" w:pos="9637"/>
              </w:tabs>
              <w:suppressAutoHyphens/>
              <w:spacing w:line="360" w:lineRule="auto"/>
              <w:ind w:hanging="357"/>
              <w:rPr>
                <w:rFonts w:ascii="Arial" w:hAnsi="Arial" w:cs="Arial"/>
                <w:sz w:val="22"/>
                <w:szCs w:val="22"/>
              </w:rPr>
            </w:pPr>
            <w:r w:rsidRPr="00D56605">
              <w:rPr>
                <w:rFonts w:ascii="Arial" w:hAnsi="Arial" w:cs="Arial"/>
                <w:sz w:val="22"/>
                <w:szCs w:val="22"/>
              </w:rPr>
              <w:t>per i cittadini extracomunitari, gli estremi del permesso/carta di soggiorno rilasciato per _______________________ in data ______/______/_____ n. ___________ da ____________________ con validità fino al _______/_______/_____</w:t>
            </w:r>
          </w:p>
          <w:p w:rsidR="00A43EA7" w:rsidRPr="00D56605" w:rsidRDefault="00A43EA7" w:rsidP="00054862">
            <w:pPr>
              <w:tabs>
                <w:tab w:val="left" w:pos="709"/>
              </w:tabs>
              <w:spacing w:line="360" w:lineRule="auto"/>
              <w:ind w:left="360"/>
              <w:rPr>
                <w:rFonts w:ascii="Arial" w:hAnsi="Arial" w:cs="Arial"/>
                <w:sz w:val="22"/>
                <w:szCs w:val="22"/>
              </w:rPr>
            </w:pPr>
          </w:p>
          <w:p w:rsidR="00BA57A5" w:rsidRPr="00D56605" w:rsidRDefault="00BA57A5" w:rsidP="00054862">
            <w:pPr>
              <w:pStyle w:val="Corpotesto"/>
              <w:pBdr>
                <w:top w:val="none" w:sz="0" w:space="0" w:color="auto"/>
                <w:left w:val="none" w:sz="0" w:space="0" w:color="auto"/>
                <w:bottom w:val="none" w:sz="0" w:space="0" w:color="auto"/>
                <w:right w:val="none" w:sz="0" w:space="0" w:color="auto"/>
              </w:pBdr>
              <w:spacing w:line="360" w:lineRule="auto"/>
              <w:rPr>
                <w:rFonts w:ascii="Arial" w:hAnsi="Arial" w:cs="Arial"/>
                <w:b/>
                <w:i/>
                <w:sz w:val="22"/>
                <w:szCs w:val="22"/>
              </w:rPr>
            </w:pPr>
            <w:r w:rsidRPr="00D56605">
              <w:rPr>
                <w:rFonts w:ascii="Arial" w:hAnsi="Arial" w:cs="Arial"/>
                <w:b/>
                <w:i/>
                <w:sz w:val="22"/>
                <w:szCs w:val="22"/>
              </w:rPr>
              <w:t>SEZIONE 1 – REQUISITI STRUTTURALI</w:t>
            </w:r>
          </w:p>
          <w:p w:rsidR="00BA57A5" w:rsidRPr="00D56605" w:rsidRDefault="00BA57A5" w:rsidP="00054862">
            <w:pPr>
              <w:tabs>
                <w:tab w:val="left" w:pos="709"/>
              </w:tabs>
              <w:spacing w:line="360" w:lineRule="auto"/>
              <w:ind w:left="360"/>
              <w:rPr>
                <w:rFonts w:ascii="Arial" w:hAnsi="Arial" w:cs="Arial"/>
                <w:sz w:val="22"/>
                <w:szCs w:val="22"/>
              </w:rPr>
            </w:pPr>
          </w:p>
          <w:p w:rsidR="00BA57A5" w:rsidRPr="00D56605" w:rsidRDefault="00BA57A5" w:rsidP="00054862">
            <w:pPr>
              <w:numPr>
                <w:ilvl w:val="0"/>
                <w:numId w:val="21"/>
              </w:numPr>
              <w:tabs>
                <w:tab w:val="left" w:pos="709"/>
              </w:tabs>
              <w:spacing w:line="360" w:lineRule="auto"/>
              <w:ind w:left="360"/>
              <w:rPr>
                <w:rFonts w:ascii="Arial" w:hAnsi="Arial" w:cs="Arial"/>
                <w:sz w:val="22"/>
                <w:szCs w:val="22"/>
              </w:rPr>
            </w:pPr>
            <w:r w:rsidRPr="00D56605">
              <w:rPr>
                <w:rFonts w:ascii="Arial" w:hAnsi="Arial" w:cs="Arial"/>
                <w:sz w:val="22"/>
                <w:szCs w:val="22"/>
              </w:rPr>
              <w:t>di avere la disponibilità per i locali a titolo di _______________________________________________________</w:t>
            </w:r>
            <w:r w:rsidR="004E55C3" w:rsidRPr="00D56605">
              <w:rPr>
                <w:rFonts w:ascii="Arial" w:hAnsi="Arial" w:cs="Arial"/>
                <w:sz w:val="22"/>
                <w:szCs w:val="22"/>
              </w:rPr>
              <w:t xml:space="preserve"> (indicare estremi dell’atto ________________________________________________________________________)</w:t>
            </w:r>
            <w:r w:rsidRPr="00D56605">
              <w:rPr>
                <w:rFonts w:ascii="Arial" w:hAnsi="Arial" w:cs="Arial"/>
                <w:sz w:val="22"/>
                <w:szCs w:val="22"/>
              </w:rPr>
              <w:t>;</w:t>
            </w:r>
          </w:p>
          <w:p w:rsidR="00BA57A5" w:rsidRPr="00D56605" w:rsidRDefault="00BA57A5" w:rsidP="00054862">
            <w:pPr>
              <w:numPr>
                <w:ilvl w:val="0"/>
                <w:numId w:val="21"/>
              </w:numPr>
              <w:tabs>
                <w:tab w:val="left" w:pos="709"/>
              </w:tabs>
              <w:spacing w:line="360" w:lineRule="auto"/>
              <w:ind w:left="360"/>
              <w:rPr>
                <w:rFonts w:ascii="Arial" w:hAnsi="Arial" w:cs="Arial"/>
                <w:sz w:val="22"/>
                <w:szCs w:val="22"/>
              </w:rPr>
            </w:pPr>
            <w:r w:rsidRPr="00D56605">
              <w:rPr>
                <w:rFonts w:ascii="Arial" w:hAnsi="Arial" w:cs="Arial"/>
                <w:sz w:val="22"/>
                <w:szCs w:val="22"/>
              </w:rPr>
              <w:t>che i locali destinati all</w:t>
            </w:r>
            <w:r w:rsidR="008F20F9" w:rsidRPr="00D56605">
              <w:rPr>
                <w:rFonts w:ascii="Arial" w:hAnsi="Arial" w:cs="Arial"/>
                <w:sz w:val="22"/>
                <w:szCs w:val="22"/>
              </w:rPr>
              <w:t>’</w:t>
            </w:r>
            <w:r w:rsidRPr="00D56605">
              <w:rPr>
                <w:rFonts w:ascii="Arial" w:hAnsi="Arial" w:cs="Arial"/>
                <w:sz w:val="22"/>
                <w:szCs w:val="22"/>
              </w:rPr>
              <w:t>a</w:t>
            </w:r>
            <w:r w:rsidR="008F20F9" w:rsidRPr="00D56605">
              <w:rPr>
                <w:rFonts w:ascii="Arial" w:hAnsi="Arial" w:cs="Arial"/>
                <w:sz w:val="22"/>
                <w:szCs w:val="22"/>
              </w:rPr>
              <w:t>ttività di e</w:t>
            </w:r>
            <w:r w:rsidR="005108AF" w:rsidRPr="00D56605">
              <w:rPr>
                <w:rFonts w:ascii="Arial" w:hAnsi="Arial" w:cs="Arial"/>
                <w:sz w:val="22"/>
                <w:szCs w:val="22"/>
              </w:rPr>
              <w:t>stetista</w:t>
            </w:r>
            <w:r w:rsidRPr="00D56605">
              <w:rPr>
                <w:rFonts w:ascii="Arial" w:hAnsi="Arial" w:cs="Arial"/>
                <w:sz w:val="22"/>
                <w:szCs w:val="22"/>
              </w:rPr>
              <w:t xml:space="preserve"> sono conformi alle norme e prescrizioni in materia e</w:t>
            </w:r>
            <w:r w:rsidR="00226794" w:rsidRPr="00D56605">
              <w:rPr>
                <w:rFonts w:ascii="Arial" w:hAnsi="Arial" w:cs="Arial"/>
                <w:color w:val="000000"/>
                <w:spacing w:val="1"/>
                <w:sz w:val="22"/>
                <w:szCs w:val="22"/>
              </w:rPr>
              <w:t>d</w:t>
            </w:r>
            <w:r w:rsidR="00226794" w:rsidRPr="00D56605">
              <w:rPr>
                <w:rFonts w:ascii="Arial" w:hAnsi="Arial" w:cs="Arial"/>
                <w:color w:val="000000"/>
                <w:sz w:val="22"/>
                <w:szCs w:val="22"/>
              </w:rPr>
              <w:t>il</w:t>
            </w:r>
            <w:r w:rsidR="00226794" w:rsidRPr="00D56605">
              <w:rPr>
                <w:rFonts w:ascii="Arial" w:hAnsi="Arial" w:cs="Arial"/>
                <w:color w:val="000000"/>
                <w:spacing w:val="1"/>
                <w:sz w:val="22"/>
                <w:szCs w:val="22"/>
              </w:rPr>
              <w:t>i</w:t>
            </w:r>
            <w:r w:rsidR="00226794" w:rsidRPr="00D56605">
              <w:rPr>
                <w:rFonts w:ascii="Arial" w:hAnsi="Arial" w:cs="Arial"/>
                <w:color w:val="000000"/>
                <w:spacing w:val="-2"/>
                <w:sz w:val="22"/>
                <w:szCs w:val="22"/>
              </w:rPr>
              <w:t>z</w:t>
            </w:r>
            <w:r w:rsidR="00226794" w:rsidRPr="00D56605">
              <w:rPr>
                <w:rFonts w:ascii="Arial" w:hAnsi="Arial" w:cs="Arial"/>
                <w:color w:val="000000"/>
                <w:sz w:val="22"/>
                <w:szCs w:val="22"/>
              </w:rPr>
              <w:t xml:space="preserve">ie </w:t>
            </w:r>
            <w:r w:rsidR="00226794" w:rsidRPr="00D56605">
              <w:rPr>
                <w:rFonts w:ascii="Arial" w:hAnsi="Arial" w:cs="Arial"/>
                <w:color w:val="000000"/>
                <w:spacing w:val="1"/>
                <w:sz w:val="22"/>
                <w:szCs w:val="22"/>
              </w:rPr>
              <w:t>e</w:t>
            </w:r>
            <w:r w:rsidR="00226794" w:rsidRPr="00D56605">
              <w:rPr>
                <w:rFonts w:ascii="Arial" w:hAnsi="Arial" w:cs="Arial"/>
                <w:color w:val="000000"/>
                <w:sz w:val="22"/>
                <w:szCs w:val="22"/>
              </w:rPr>
              <w:t xml:space="preserve">d </w:t>
            </w:r>
            <w:r w:rsidR="00226794" w:rsidRPr="00D56605">
              <w:rPr>
                <w:rFonts w:ascii="Arial" w:hAnsi="Arial" w:cs="Arial"/>
                <w:color w:val="000000"/>
                <w:spacing w:val="1"/>
                <w:sz w:val="22"/>
                <w:szCs w:val="22"/>
              </w:rPr>
              <w:t>u</w:t>
            </w:r>
            <w:r w:rsidR="00226794" w:rsidRPr="00D56605">
              <w:rPr>
                <w:rFonts w:ascii="Arial" w:hAnsi="Arial" w:cs="Arial"/>
                <w:color w:val="000000"/>
                <w:spacing w:val="-1"/>
                <w:sz w:val="22"/>
                <w:szCs w:val="22"/>
              </w:rPr>
              <w:t>rb</w:t>
            </w:r>
            <w:r w:rsidR="00226794" w:rsidRPr="00D56605">
              <w:rPr>
                <w:rFonts w:ascii="Arial" w:hAnsi="Arial" w:cs="Arial"/>
                <w:color w:val="000000"/>
                <w:spacing w:val="1"/>
                <w:sz w:val="22"/>
                <w:szCs w:val="22"/>
              </w:rPr>
              <w:t>an</w:t>
            </w:r>
            <w:r w:rsidR="00226794" w:rsidRPr="00D56605">
              <w:rPr>
                <w:rFonts w:ascii="Arial" w:hAnsi="Arial" w:cs="Arial"/>
                <w:color w:val="000000"/>
                <w:sz w:val="22"/>
                <w:szCs w:val="22"/>
              </w:rPr>
              <w:t>istic</w:t>
            </w:r>
            <w:r w:rsidR="00226794" w:rsidRPr="00D56605">
              <w:rPr>
                <w:rFonts w:ascii="Arial" w:hAnsi="Arial" w:cs="Arial"/>
                <w:color w:val="000000"/>
                <w:spacing w:val="-1"/>
                <w:sz w:val="22"/>
                <w:szCs w:val="22"/>
              </w:rPr>
              <w:t>h</w:t>
            </w:r>
            <w:r w:rsidR="00226794" w:rsidRPr="00D56605">
              <w:rPr>
                <w:rFonts w:ascii="Arial" w:hAnsi="Arial" w:cs="Arial"/>
                <w:color w:val="000000"/>
                <w:spacing w:val="1"/>
                <w:sz w:val="22"/>
                <w:szCs w:val="22"/>
              </w:rPr>
              <w:t>e</w:t>
            </w:r>
            <w:r w:rsidR="00226794" w:rsidRPr="00D56605">
              <w:rPr>
                <w:rFonts w:ascii="Arial" w:hAnsi="Arial" w:cs="Arial"/>
                <w:color w:val="000000"/>
                <w:sz w:val="22"/>
                <w:szCs w:val="22"/>
              </w:rPr>
              <w:t xml:space="preserve">, ivi </w:t>
            </w:r>
            <w:r w:rsidR="00226794" w:rsidRPr="00D56605">
              <w:rPr>
                <w:rFonts w:ascii="Arial" w:hAnsi="Arial" w:cs="Arial"/>
                <w:color w:val="000000"/>
                <w:spacing w:val="-2"/>
                <w:sz w:val="22"/>
                <w:szCs w:val="22"/>
              </w:rPr>
              <w:t>c</w:t>
            </w:r>
            <w:r w:rsidR="00226794" w:rsidRPr="00D56605">
              <w:rPr>
                <w:rFonts w:ascii="Arial" w:hAnsi="Arial" w:cs="Arial"/>
                <w:color w:val="000000"/>
                <w:spacing w:val="1"/>
                <w:sz w:val="22"/>
                <w:szCs w:val="22"/>
              </w:rPr>
              <w:t>o</w:t>
            </w:r>
            <w:r w:rsidR="00226794" w:rsidRPr="00D56605">
              <w:rPr>
                <w:rFonts w:ascii="Arial" w:hAnsi="Arial" w:cs="Arial"/>
                <w:color w:val="000000"/>
                <w:spacing w:val="-1"/>
                <w:sz w:val="22"/>
                <w:szCs w:val="22"/>
              </w:rPr>
              <w:t>m</w:t>
            </w:r>
            <w:r w:rsidR="00226794" w:rsidRPr="00D56605">
              <w:rPr>
                <w:rFonts w:ascii="Arial" w:hAnsi="Arial" w:cs="Arial"/>
                <w:color w:val="000000"/>
                <w:spacing w:val="1"/>
                <w:sz w:val="22"/>
                <w:szCs w:val="22"/>
              </w:rPr>
              <w:t>p</w:t>
            </w:r>
            <w:r w:rsidR="00226794" w:rsidRPr="00D56605">
              <w:rPr>
                <w:rFonts w:ascii="Arial" w:hAnsi="Arial" w:cs="Arial"/>
                <w:color w:val="000000"/>
                <w:spacing w:val="-1"/>
                <w:sz w:val="22"/>
                <w:szCs w:val="22"/>
              </w:rPr>
              <w:t>r</w:t>
            </w:r>
            <w:r w:rsidR="00226794" w:rsidRPr="00D56605">
              <w:rPr>
                <w:rFonts w:ascii="Arial" w:hAnsi="Arial" w:cs="Arial"/>
                <w:color w:val="000000"/>
                <w:spacing w:val="1"/>
                <w:sz w:val="22"/>
                <w:szCs w:val="22"/>
              </w:rPr>
              <w:t>e</w:t>
            </w:r>
            <w:r w:rsidR="00226794" w:rsidRPr="00D56605">
              <w:rPr>
                <w:rFonts w:ascii="Arial" w:hAnsi="Arial" w:cs="Arial"/>
                <w:color w:val="000000"/>
                <w:sz w:val="22"/>
                <w:szCs w:val="22"/>
              </w:rPr>
              <w:t xml:space="preserve">se </w:t>
            </w:r>
            <w:r w:rsidR="00226794" w:rsidRPr="00D56605">
              <w:rPr>
                <w:rFonts w:ascii="Arial" w:hAnsi="Arial" w:cs="Arial"/>
                <w:color w:val="000000"/>
                <w:spacing w:val="-1"/>
                <w:sz w:val="22"/>
                <w:szCs w:val="22"/>
              </w:rPr>
              <w:t>qu</w:t>
            </w:r>
            <w:r w:rsidR="00226794" w:rsidRPr="00D56605">
              <w:rPr>
                <w:rFonts w:ascii="Arial" w:hAnsi="Arial" w:cs="Arial"/>
                <w:color w:val="000000"/>
                <w:spacing w:val="1"/>
                <w:sz w:val="22"/>
                <w:szCs w:val="22"/>
              </w:rPr>
              <w:t>e</w:t>
            </w:r>
            <w:r w:rsidR="00226794" w:rsidRPr="00D56605">
              <w:rPr>
                <w:rFonts w:ascii="Arial" w:hAnsi="Arial" w:cs="Arial"/>
                <w:color w:val="000000"/>
                <w:sz w:val="22"/>
                <w:szCs w:val="22"/>
              </w:rPr>
              <w:t xml:space="preserve">lle </w:t>
            </w:r>
            <w:r w:rsidR="00226794" w:rsidRPr="00D56605">
              <w:rPr>
                <w:rFonts w:ascii="Arial" w:hAnsi="Arial" w:cs="Arial"/>
                <w:color w:val="000000"/>
                <w:spacing w:val="-1"/>
                <w:sz w:val="22"/>
                <w:szCs w:val="22"/>
              </w:rPr>
              <w:t>r</w:t>
            </w:r>
            <w:r w:rsidR="00226794" w:rsidRPr="00D56605">
              <w:rPr>
                <w:rFonts w:ascii="Arial" w:hAnsi="Arial" w:cs="Arial"/>
                <w:color w:val="000000"/>
                <w:spacing w:val="1"/>
                <w:sz w:val="22"/>
                <w:szCs w:val="22"/>
              </w:rPr>
              <w:t>e</w:t>
            </w:r>
            <w:r w:rsidR="00226794" w:rsidRPr="00D56605">
              <w:rPr>
                <w:rFonts w:ascii="Arial" w:hAnsi="Arial" w:cs="Arial"/>
                <w:color w:val="000000"/>
                <w:sz w:val="22"/>
                <w:szCs w:val="22"/>
              </w:rPr>
              <w:t>l</w:t>
            </w:r>
            <w:r w:rsidR="00226794" w:rsidRPr="00D56605">
              <w:rPr>
                <w:rFonts w:ascii="Arial" w:hAnsi="Arial" w:cs="Arial"/>
                <w:color w:val="000000"/>
                <w:spacing w:val="1"/>
                <w:sz w:val="22"/>
                <w:szCs w:val="22"/>
              </w:rPr>
              <w:t>a</w:t>
            </w:r>
            <w:r w:rsidR="00226794" w:rsidRPr="00D56605">
              <w:rPr>
                <w:rFonts w:ascii="Arial" w:hAnsi="Arial" w:cs="Arial"/>
                <w:color w:val="000000"/>
                <w:sz w:val="22"/>
                <w:szCs w:val="22"/>
              </w:rPr>
              <w:t>ti</w:t>
            </w:r>
            <w:r w:rsidR="00226794" w:rsidRPr="00D56605">
              <w:rPr>
                <w:rFonts w:ascii="Arial" w:hAnsi="Arial" w:cs="Arial"/>
                <w:color w:val="000000"/>
                <w:spacing w:val="-2"/>
                <w:sz w:val="22"/>
                <w:szCs w:val="22"/>
              </w:rPr>
              <w:t>v</w:t>
            </w:r>
            <w:r w:rsidR="00226794" w:rsidRPr="00D56605">
              <w:rPr>
                <w:rFonts w:ascii="Arial" w:hAnsi="Arial" w:cs="Arial"/>
                <w:color w:val="000000"/>
                <w:sz w:val="22"/>
                <w:szCs w:val="22"/>
              </w:rPr>
              <w:t xml:space="preserve">e </w:t>
            </w:r>
            <w:r w:rsidR="00226794" w:rsidRPr="00D56605">
              <w:rPr>
                <w:rFonts w:ascii="Arial" w:hAnsi="Arial" w:cs="Arial"/>
                <w:color w:val="000000"/>
                <w:spacing w:val="1"/>
                <w:sz w:val="22"/>
                <w:szCs w:val="22"/>
              </w:rPr>
              <w:t>a</w:t>
            </w:r>
            <w:r w:rsidR="00226794" w:rsidRPr="00D56605">
              <w:rPr>
                <w:rFonts w:ascii="Arial" w:hAnsi="Arial" w:cs="Arial"/>
                <w:color w:val="000000"/>
                <w:sz w:val="22"/>
                <w:szCs w:val="22"/>
              </w:rPr>
              <w:t xml:space="preserve">lla </w:t>
            </w:r>
            <w:r w:rsidR="00226794" w:rsidRPr="00D56605">
              <w:rPr>
                <w:rFonts w:ascii="Arial" w:hAnsi="Arial" w:cs="Arial"/>
                <w:color w:val="000000"/>
                <w:spacing w:val="-1"/>
                <w:sz w:val="22"/>
                <w:szCs w:val="22"/>
              </w:rPr>
              <w:t>d</w:t>
            </w:r>
            <w:r w:rsidR="00226794" w:rsidRPr="00D56605">
              <w:rPr>
                <w:rFonts w:ascii="Arial" w:hAnsi="Arial" w:cs="Arial"/>
                <w:color w:val="000000"/>
                <w:spacing w:val="1"/>
                <w:sz w:val="22"/>
                <w:szCs w:val="22"/>
              </w:rPr>
              <w:t>e</w:t>
            </w:r>
            <w:r w:rsidR="00226794" w:rsidRPr="00D56605">
              <w:rPr>
                <w:rFonts w:ascii="Arial" w:hAnsi="Arial" w:cs="Arial"/>
                <w:color w:val="000000"/>
                <w:sz w:val="22"/>
                <w:szCs w:val="22"/>
              </w:rPr>
              <w:t>st</w:t>
            </w:r>
            <w:r w:rsidR="00226794" w:rsidRPr="00D56605">
              <w:rPr>
                <w:rFonts w:ascii="Arial" w:hAnsi="Arial" w:cs="Arial"/>
                <w:color w:val="000000"/>
                <w:spacing w:val="-2"/>
                <w:sz w:val="22"/>
                <w:szCs w:val="22"/>
              </w:rPr>
              <w:t>i</w:t>
            </w:r>
            <w:r w:rsidR="00226794" w:rsidRPr="00D56605">
              <w:rPr>
                <w:rFonts w:ascii="Arial" w:hAnsi="Arial" w:cs="Arial"/>
                <w:color w:val="000000"/>
                <w:spacing w:val="1"/>
                <w:sz w:val="22"/>
                <w:szCs w:val="22"/>
              </w:rPr>
              <w:t>na</w:t>
            </w:r>
            <w:r w:rsidR="00226794" w:rsidRPr="00D56605">
              <w:rPr>
                <w:rFonts w:ascii="Arial" w:hAnsi="Arial" w:cs="Arial"/>
                <w:color w:val="000000"/>
                <w:sz w:val="22"/>
                <w:szCs w:val="22"/>
              </w:rPr>
              <w:t>zi</w:t>
            </w:r>
            <w:r w:rsidR="00226794" w:rsidRPr="00D56605">
              <w:rPr>
                <w:rFonts w:ascii="Arial" w:hAnsi="Arial" w:cs="Arial"/>
                <w:color w:val="000000"/>
                <w:spacing w:val="-1"/>
                <w:sz w:val="22"/>
                <w:szCs w:val="22"/>
              </w:rPr>
              <w:t>o</w:t>
            </w:r>
            <w:r w:rsidR="00226794" w:rsidRPr="00D56605">
              <w:rPr>
                <w:rFonts w:ascii="Arial" w:hAnsi="Arial" w:cs="Arial"/>
                <w:color w:val="000000"/>
                <w:spacing w:val="1"/>
                <w:sz w:val="22"/>
                <w:szCs w:val="22"/>
              </w:rPr>
              <w:t>n</w:t>
            </w:r>
            <w:r w:rsidR="00226794" w:rsidRPr="00D56605">
              <w:rPr>
                <w:rFonts w:ascii="Arial" w:hAnsi="Arial" w:cs="Arial"/>
                <w:color w:val="000000"/>
                <w:sz w:val="22"/>
                <w:szCs w:val="22"/>
              </w:rPr>
              <w:t xml:space="preserve">e </w:t>
            </w:r>
            <w:r w:rsidR="00226794" w:rsidRPr="00D56605">
              <w:rPr>
                <w:rFonts w:ascii="Arial" w:hAnsi="Arial" w:cs="Arial"/>
                <w:color w:val="000000"/>
                <w:spacing w:val="-1"/>
                <w:sz w:val="22"/>
                <w:szCs w:val="22"/>
              </w:rPr>
              <w:t>d</w:t>
            </w:r>
            <w:r w:rsidR="00226794" w:rsidRPr="00D56605">
              <w:rPr>
                <w:rFonts w:ascii="Arial" w:hAnsi="Arial" w:cs="Arial"/>
                <w:color w:val="000000"/>
                <w:sz w:val="22"/>
                <w:szCs w:val="22"/>
              </w:rPr>
              <w:t>'</w:t>
            </w:r>
            <w:r w:rsidR="00226794" w:rsidRPr="00D56605">
              <w:rPr>
                <w:rFonts w:ascii="Arial" w:hAnsi="Arial" w:cs="Arial"/>
                <w:color w:val="000000"/>
                <w:spacing w:val="1"/>
                <w:sz w:val="22"/>
                <w:szCs w:val="22"/>
              </w:rPr>
              <w:t>u</w:t>
            </w:r>
            <w:r w:rsidR="00226794" w:rsidRPr="00D56605">
              <w:rPr>
                <w:rFonts w:ascii="Arial" w:hAnsi="Arial" w:cs="Arial"/>
                <w:color w:val="000000"/>
                <w:sz w:val="22"/>
                <w:szCs w:val="22"/>
              </w:rPr>
              <w:t>s</w:t>
            </w:r>
            <w:r w:rsidR="00226794" w:rsidRPr="00D56605">
              <w:rPr>
                <w:rFonts w:ascii="Arial" w:hAnsi="Arial" w:cs="Arial"/>
                <w:color w:val="000000"/>
                <w:spacing w:val="-1"/>
                <w:sz w:val="22"/>
                <w:szCs w:val="22"/>
              </w:rPr>
              <w:t>o</w:t>
            </w:r>
            <w:r w:rsidR="00226794" w:rsidRPr="00D56605">
              <w:rPr>
                <w:rFonts w:ascii="Arial" w:hAnsi="Arial" w:cs="Arial"/>
                <w:color w:val="000000"/>
                <w:sz w:val="22"/>
                <w:szCs w:val="22"/>
              </w:rPr>
              <w:t xml:space="preserve">, di sicurezza e </w:t>
            </w:r>
            <w:r w:rsidR="00226794" w:rsidRPr="00D56605">
              <w:rPr>
                <w:rFonts w:ascii="Arial" w:hAnsi="Arial" w:cs="Arial"/>
                <w:color w:val="000000"/>
                <w:spacing w:val="1"/>
                <w:sz w:val="22"/>
                <w:szCs w:val="22"/>
              </w:rPr>
              <w:t>d</w:t>
            </w:r>
            <w:r w:rsidR="00226794" w:rsidRPr="00D56605">
              <w:rPr>
                <w:rFonts w:ascii="Arial" w:hAnsi="Arial" w:cs="Arial"/>
                <w:color w:val="000000"/>
                <w:sz w:val="22"/>
                <w:szCs w:val="22"/>
              </w:rPr>
              <w:t>i i</w:t>
            </w:r>
            <w:r w:rsidR="00226794" w:rsidRPr="00D56605">
              <w:rPr>
                <w:rFonts w:ascii="Arial" w:hAnsi="Arial" w:cs="Arial"/>
                <w:color w:val="000000"/>
                <w:spacing w:val="-1"/>
                <w:sz w:val="22"/>
                <w:szCs w:val="22"/>
              </w:rPr>
              <w:t>g</w:t>
            </w:r>
            <w:r w:rsidR="00226794" w:rsidRPr="00D56605">
              <w:rPr>
                <w:rFonts w:ascii="Arial" w:hAnsi="Arial" w:cs="Arial"/>
                <w:color w:val="000000"/>
                <w:sz w:val="22"/>
                <w:szCs w:val="22"/>
              </w:rPr>
              <w:t>i</w:t>
            </w:r>
            <w:r w:rsidR="00226794" w:rsidRPr="00D56605">
              <w:rPr>
                <w:rFonts w:ascii="Arial" w:hAnsi="Arial" w:cs="Arial"/>
                <w:color w:val="000000"/>
                <w:spacing w:val="1"/>
                <w:sz w:val="22"/>
                <w:szCs w:val="22"/>
              </w:rPr>
              <w:t>e</w:t>
            </w:r>
            <w:r w:rsidR="00226794" w:rsidRPr="00D56605">
              <w:rPr>
                <w:rFonts w:ascii="Arial" w:hAnsi="Arial" w:cs="Arial"/>
                <w:color w:val="000000"/>
                <w:spacing w:val="-1"/>
                <w:sz w:val="22"/>
                <w:szCs w:val="22"/>
              </w:rPr>
              <w:t>n</w:t>
            </w:r>
            <w:r w:rsidR="00226794" w:rsidRPr="00D56605">
              <w:rPr>
                <w:rFonts w:ascii="Arial" w:hAnsi="Arial" w:cs="Arial"/>
                <w:color w:val="000000"/>
                <w:sz w:val="22"/>
                <w:szCs w:val="22"/>
              </w:rPr>
              <w:t xml:space="preserve">e </w:t>
            </w:r>
            <w:r w:rsidR="00226794" w:rsidRPr="00D56605">
              <w:rPr>
                <w:rFonts w:ascii="Arial" w:hAnsi="Arial" w:cs="Arial"/>
                <w:color w:val="000000"/>
                <w:spacing w:val="1"/>
                <w:sz w:val="22"/>
                <w:szCs w:val="22"/>
              </w:rPr>
              <w:t>p</w:t>
            </w:r>
            <w:r w:rsidR="00226794" w:rsidRPr="00D56605">
              <w:rPr>
                <w:rFonts w:ascii="Arial" w:hAnsi="Arial" w:cs="Arial"/>
                <w:color w:val="000000"/>
                <w:spacing w:val="-1"/>
                <w:sz w:val="22"/>
                <w:szCs w:val="22"/>
              </w:rPr>
              <w:t>u</w:t>
            </w:r>
            <w:r w:rsidR="00226794" w:rsidRPr="00D56605">
              <w:rPr>
                <w:rFonts w:ascii="Arial" w:hAnsi="Arial" w:cs="Arial"/>
                <w:color w:val="000000"/>
                <w:spacing w:val="1"/>
                <w:sz w:val="22"/>
                <w:szCs w:val="22"/>
              </w:rPr>
              <w:t>bb</w:t>
            </w:r>
            <w:r w:rsidR="00226794" w:rsidRPr="00D56605">
              <w:rPr>
                <w:rFonts w:ascii="Arial" w:hAnsi="Arial" w:cs="Arial"/>
                <w:color w:val="000000"/>
                <w:sz w:val="22"/>
                <w:szCs w:val="22"/>
              </w:rPr>
              <w:t>lica,</w:t>
            </w:r>
            <w:r w:rsidRPr="00D56605">
              <w:rPr>
                <w:rFonts w:ascii="Arial" w:hAnsi="Arial" w:cs="Arial"/>
                <w:sz w:val="22"/>
                <w:szCs w:val="22"/>
              </w:rPr>
              <w:t>;</w:t>
            </w:r>
          </w:p>
          <w:p w:rsidR="00BA57A5" w:rsidRDefault="00BA57A5" w:rsidP="00054862">
            <w:pPr>
              <w:numPr>
                <w:ilvl w:val="0"/>
                <w:numId w:val="21"/>
              </w:numPr>
              <w:tabs>
                <w:tab w:val="left" w:pos="709"/>
              </w:tabs>
              <w:spacing w:line="360" w:lineRule="auto"/>
              <w:ind w:left="360"/>
              <w:rPr>
                <w:rFonts w:ascii="Arial" w:hAnsi="Arial" w:cs="Arial"/>
                <w:sz w:val="22"/>
                <w:szCs w:val="22"/>
              </w:rPr>
            </w:pPr>
            <w:r w:rsidRPr="00D56605">
              <w:rPr>
                <w:rFonts w:ascii="Arial" w:hAnsi="Arial" w:cs="Arial"/>
                <w:sz w:val="22"/>
                <w:szCs w:val="22"/>
              </w:rPr>
              <w:t xml:space="preserve">che i locali adibiti all'esercizio </w:t>
            </w:r>
            <w:r w:rsidR="008B3D9D" w:rsidRPr="00D56605">
              <w:rPr>
                <w:rFonts w:ascii="Arial" w:hAnsi="Arial" w:cs="Arial"/>
                <w:sz w:val="22"/>
                <w:szCs w:val="22"/>
              </w:rPr>
              <w:t xml:space="preserve">dell'attività </w:t>
            </w:r>
            <w:r w:rsidR="00E30490" w:rsidRPr="00D56605">
              <w:rPr>
                <w:rFonts w:ascii="Arial" w:hAnsi="Arial" w:cs="Arial"/>
                <w:sz w:val="22"/>
                <w:szCs w:val="22"/>
              </w:rPr>
              <w:t xml:space="preserve">hanno destinazione d’uso __________________________________ </w:t>
            </w:r>
            <w:r w:rsidRPr="00D56605">
              <w:rPr>
                <w:rFonts w:ascii="Arial" w:hAnsi="Arial" w:cs="Arial"/>
                <w:sz w:val="22"/>
                <w:szCs w:val="22"/>
              </w:rPr>
              <w:t xml:space="preserve">sono distinti al Catasto Fabbricati del Comune di cui sopra con Foglio _______________  </w:t>
            </w:r>
            <w:proofErr w:type="spellStart"/>
            <w:r w:rsidRPr="00D56605">
              <w:rPr>
                <w:rFonts w:ascii="Arial" w:hAnsi="Arial" w:cs="Arial"/>
                <w:sz w:val="22"/>
                <w:szCs w:val="22"/>
              </w:rPr>
              <w:t>mapp</w:t>
            </w:r>
            <w:proofErr w:type="spellEnd"/>
            <w:r w:rsidRPr="00D56605">
              <w:rPr>
                <w:rFonts w:ascii="Arial" w:hAnsi="Arial" w:cs="Arial"/>
                <w:sz w:val="22"/>
                <w:szCs w:val="22"/>
              </w:rPr>
              <w:t>. ___________________  sub. ____________________ per i quali è stato/a rilasciato / presentata dal/al ______________________________ il titolo abilitativo _____________________________ n. __________________ del _________________________ ed è stato:</w:t>
            </w:r>
          </w:p>
          <w:p w:rsidR="00054862" w:rsidRPr="00D56605" w:rsidRDefault="00054862" w:rsidP="00054862">
            <w:pPr>
              <w:tabs>
                <w:tab w:val="left" w:pos="709"/>
              </w:tabs>
              <w:spacing w:line="360" w:lineRule="auto"/>
              <w:ind w:left="360"/>
              <w:rPr>
                <w:rFonts w:ascii="Arial" w:hAnsi="Arial" w:cs="Arial"/>
                <w:sz w:val="22"/>
                <w:szCs w:val="22"/>
              </w:rPr>
            </w:pPr>
          </w:p>
          <w:p w:rsidR="00BA57A5" w:rsidRPr="00D56605" w:rsidRDefault="007F6303" w:rsidP="00054862">
            <w:pPr>
              <w:pStyle w:val="Corpotesto"/>
              <w:pBdr>
                <w:top w:val="none" w:sz="0" w:space="0" w:color="auto"/>
                <w:left w:val="none" w:sz="0" w:space="0" w:color="auto"/>
                <w:bottom w:val="none" w:sz="0" w:space="0" w:color="auto"/>
                <w:right w:val="none" w:sz="0" w:space="0" w:color="auto"/>
              </w:pBdr>
              <w:tabs>
                <w:tab w:val="center" w:pos="-3544"/>
                <w:tab w:val="right" w:pos="-3402"/>
              </w:tabs>
              <w:spacing w:line="360" w:lineRule="auto"/>
              <w:ind w:left="468"/>
              <w:rPr>
                <w:rFonts w:ascii="Arial" w:hAnsi="Arial" w:cs="Arial"/>
                <w:sz w:val="22"/>
                <w:szCs w:val="22"/>
              </w:rPr>
            </w:pPr>
            <w:r w:rsidRPr="00D56605">
              <w:rPr>
                <w:rFonts w:ascii="Arial" w:hAnsi="Arial" w:cs="Arial"/>
                <w:color w:val="000000"/>
                <w:sz w:val="22"/>
                <w:szCs w:val="22"/>
              </w:rPr>
              <w:fldChar w:fldCharType="begin">
                <w:ffData>
                  <w:name w:val=""/>
                  <w:enabled/>
                  <w:calcOnExit w:val="0"/>
                  <w:checkBox>
                    <w:sizeAuto/>
                    <w:default w:val="0"/>
                  </w:checkBox>
                </w:ffData>
              </w:fldChar>
            </w:r>
            <w:r w:rsidR="00BA57A5" w:rsidRPr="00D56605">
              <w:rPr>
                <w:rFonts w:ascii="Arial" w:hAnsi="Arial" w:cs="Arial"/>
                <w:color w:val="000000"/>
                <w:sz w:val="22"/>
                <w:szCs w:val="22"/>
              </w:rPr>
              <w:instrText xml:space="preserve"> FORMCHECKBOX </w:instrText>
            </w:r>
            <w:r w:rsidRPr="00D56605">
              <w:rPr>
                <w:rFonts w:ascii="Arial" w:hAnsi="Arial" w:cs="Arial"/>
                <w:color w:val="000000"/>
                <w:sz w:val="22"/>
                <w:szCs w:val="22"/>
              </w:rPr>
            </w:r>
            <w:r w:rsidRPr="00D56605">
              <w:rPr>
                <w:rFonts w:ascii="Arial" w:hAnsi="Arial" w:cs="Arial"/>
                <w:color w:val="000000"/>
                <w:sz w:val="22"/>
                <w:szCs w:val="22"/>
              </w:rPr>
              <w:fldChar w:fldCharType="end"/>
            </w:r>
            <w:r w:rsidR="00BA57A5" w:rsidRPr="00D56605">
              <w:rPr>
                <w:rFonts w:ascii="Arial" w:hAnsi="Arial" w:cs="Arial"/>
                <w:color w:val="000000"/>
                <w:sz w:val="22"/>
                <w:szCs w:val="22"/>
              </w:rPr>
              <w:t xml:space="preserve"> </w:t>
            </w:r>
            <w:r w:rsidR="00BA57A5" w:rsidRPr="00D56605">
              <w:rPr>
                <w:rFonts w:ascii="Arial" w:hAnsi="Arial" w:cs="Arial"/>
                <w:sz w:val="22"/>
                <w:szCs w:val="22"/>
              </w:rPr>
              <w:t xml:space="preserve">rilasciato il certificato di abitabilità/agibilità n. __________ del ___________ </w:t>
            </w:r>
          </w:p>
          <w:p w:rsidR="00BA57A5" w:rsidRDefault="007F6303" w:rsidP="00054862">
            <w:pPr>
              <w:pStyle w:val="Corpotesto"/>
              <w:pBdr>
                <w:top w:val="none" w:sz="0" w:space="0" w:color="auto"/>
                <w:left w:val="none" w:sz="0" w:space="0" w:color="auto"/>
                <w:bottom w:val="none" w:sz="0" w:space="0" w:color="auto"/>
                <w:right w:val="none" w:sz="0" w:space="0" w:color="auto"/>
              </w:pBdr>
              <w:tabs>
                <w:tab w:val="center" w:pos="-3544"/>
                <w:tab w:val="right" w:pos="-3402"/>
              </w:tabs>
              <w:spacing w:line="360" w:lineRule="auto"/>
              <w:ind w:left="468"/>
              <w:rPr>
                <w:rFonts w:ascii="Arial" w:hAnsi="Arial" w:cs="Arial"/>
                <w:sz w:val="22"/>
                <w:szCs w:val="22"/>
              </w:rPr>
            </w:pPr>
            <w:r w:rsidRPr="00D56605">
              <w:rPr>
                <w:rFonts w:ascii="Arial" w:hAnsi="Arial" w:cs="Arial"/>
                <w:color w:val="000000"/>
                <w:sz w:val="22"/>
                <w:szCs w:val="22"/>
              </w:rPr>
              <w:fldChar w:fldCharType="begin">
                <w:ffData>
                  <w:name w:val=""/>
                  <w:enabled/>
                  <w:calcOnExit w:val="0"/>
                  <w:checkBox>
                    <w:sizeAuto/>
                    <w:default w:val="0"/>
                  </w:checkBox>
                </w:ffData>
              </w:fldChar>
            </w:r>
            <w:r w:rsidR="00BA57A5" w:rsidRPr="00D56605">
              <w:rPr>
                <w:rFonts w:ascii="Arial" w:hAnsi="Arial" w:cs="Arial"/>
                <w:color w:val="000000"/>
                <w:sz w:val="22"/>
                <w:szCs w:val="22"/>
              </w:rPr>
              <w:instrText xml:space="preserve"> FORMCHECKBOX </w:instrText>
            </w:r>
            <w:r w:rsidRPr="00D56605">
              <w:rPr>
                <w:rFonts w:ascii="Arial" w:hAnsi="Arial" w:cs="Arial"/>
                <w:color w:val="000000"/>
                <w:sz w:val="22"/>
                <w:szCs w:val="22"/>
              </w:rPr>
            </w:r>
            <w:r w:rsidRPr="00D56605">
              <w:rPr>
                <w:rFonts w:ascii="Arial" w:hAnsi="Arial" w:cs="Arial"/>
                <w:color w:val="000000"/>
                <w:sz w:val="22"/>
                <w:szCs w:val="22"/>
              </w:rPr>
              <w:fldChar w:fldCharType="end"/>
            </w:r>
            <w:r w:rsidR="00BA57A5" w:rsidRPr="00D56605">
              <w:rPr>
                <w:rFonts w:ascii="Arial" w:hAnsi="Arial" w:cs="Arial"/>
                <w:color w:val="000000"/>
                <w:sz w:val="22"/>
                <w:szCs w:val="22"/>
              </w:rPr>
              <w:t xml:space="preserve"> </w:t>
            </w:r>
            <w:r w:rsidR="00BA57A5" w:rsidRPr="00D56605">
              <w:rPr>
                <w:rFonts w:ascii="Arial" w:hAnsi="Arial" w:cs="Arial"/>
                <w:sz w:val="22"/>
                <w:szCs w:val="22"/>
              </w:rPr>
              <w:t>inviata richiesta di abitabilità/agibilità in data _______________________ e che sono decorsi i termini per il silenzio-assenso;</w:t>
            </w:r>
          </w:p>
          <w:p w:rsidR="00054862" w:rsidRPr="00D56605" w:rsidRDefault="00054862" w:rsidP="00054862">
            <w:pPr>
              <w:pStyle w:val="Corpotesto"/>
              <w:pBdr>
                <w:top w:val="none" w:sz="0" w:space="0" w:color="auto"/>
                <w:left w:val="none" w:sz="0" w:space="0" w:color="auto"/>
                <w:bottom w:val="none" w:sz="0" w:space="0" w:color="auto"/>
                <w:right w:val="none" w:sz="0" w:space="0" w:color="auto"/>
              </w:pBdr>
              <w:tabs>
                <w:tab w:val="center" w:pos="-3544"/>
                <w:tab w:val="right" w:pos="-3402"/>
              </w:tabs>
              <w:spacing w:line="360" w:lineRule="auto"/>
              <w:ind w:left="468"/>
              <w:rPr>
                <w:rFonts w:ascii="Arial" w:hAnsi="Arial" w:cs="Arial"/>
                <w:sz w:val="22"/>
                <w:szCs w:val="22"/>
              </w:rPr>
            </w:pPr>
          </w:p>
          <w:p w:rsidR="00BA57A5" w:rsidRPr="00D56605" w:rsidRDefault="007F6303" w:rsidP="00054862">
            <w:pPr>
              <w:pStyle w:val="Corpotesto"/>
              <w:pBdr>
                <w:top w:val="none" w:sz="0" w:space="0" w:color="auto"/>
                <w:left w:val="none" w:sz="0" w:space="0" w:color="auto"/>
                <w:bottom w:val="none" w:sz="0" w:space="0" w:color="auto"/>
                <w:right w:val="none" w:sz="0" w:space="0" w:color="auto"/>
              </w:pBdr>
              <w:tabs>
                <w:tab w:val="center" w:pos="-3544"/>
                <w:tab w:val="right" w:pos="-3402"/>
              </w:tabs>
              <w:spacing w:line="360" w:lineRule="auto"/>
              <w:ind w:left="468"/>
              <w:rPr>
                <w:rFonts w:ascii="Arial" w:hAnsi="Arial" w:cs="Arial"/>
                <w:sz w:val="22"/>
                <w:szCs w:val="22"/>
              </w:rPr>
            </w:pPr>
            <w:r w:rsidRPr="00D56605">
              <w:rPr>
                <w:rFonts w:ascii="Arial" w:hAnsi="Arial" w:cs="Arial"/>
                <w:color w:val="000000"/>
                <w:sz w:val="22"/>
                <w:szCs w:val="22"/>
              </w:rPr>
              <w:fldChar w:fldCharType="begin">
                <w:ffData>
                  <w:name w:val=""/>
                  <w:enabled/>
                  <w:calcOnExit w:val="0"/>
                  <w:checkBox>
                    <w:sizeAuto/>
                    <w:default w:val="0"/>
                  </w:checkBox>
                </w:ffData>
              </w:fldChar>
            </w:r>
            <w:r w:rsidR="00BA57A5" w:rsidRPr="00D56605">
              <w:rPr>
                <w:rFonts w:ascii="Arial" w:hAnsi="Arial" w:cs="Arial"/>
                <w:color w:val="000000"/>
                <w:sz w:val="22"/>
                <w:szCs w:val="22"/>
              </w:rPr>
              <w:instrText xml:space="preserve"> FORMCHECKBOX </w:instrText>
            </w:r>
            <w:r w:rsidRPr="00D56605">
              <w:rPr>
                <w:rFonts w:ascii="Arial" w:hAnsi="Arial" w:cs="Arial"/>
                <w:color w:val="000000"/>
                <w:sz w:val="22"/>
                <w:szCs w:val="22"/>
              </w:rPr>
            </w:r>
            <w:r w:rsidRPr="00D56605">
              <w:rPr>
                <w:rFonts w:ascii="Arial" w:hAnsi="Arial" w:cs="Arial"/>
                <w:color w:val="000000"/>
                <w:sz w:val="22"/>
                <w:szCs w:val="22"/>
              </w:rPr>
              <w:fldChar w:fldCharType="end"/>
            </w:r>
            <w:r w:rsidR="00570489" w:rsidRPr="00D56605">
              <w:rPr>
                <w:rFonts w:ascii="Arial" w:hAnsi="Arial" w:cs="Arial"/>
                <w:color w:val="000000"/>
                <w:sz w:val="22"/>
                <w:szCs w:val="22"/>
              </w:rPr>
              <w:t xml:space="preserve"> </w:t>
            </w:r>
            <w:r w:rsidR="00BA57A5" w:rsidRPr="00D56605">
              <w:rPr>
                <w:rFonts w:ascii="Arial" w:hAnsi="Arial" w:cs="Arial"/>
                <w:sz w:val="22"/>
                <w:szCs w:val="22"/>
              </w:rPr>
              <w:t xml:space="preserve">inviata dichiarazione ai sensi dell’art. 10, c. 1 del D.P.R. 160/2010 </w:t>
            </w:r>
            <w:r w:rsidR="00570489" w:rsidRPr="00D56605">
              <w:rPr>
                <w:rFonts w:ascii="Arial" w:hAnsi="Arial" w:cs="Arial"/>
                <w:sz w:val="22"/>
                <w:szCs w:val="22"/>
              </w:rPr>
              <w:t>contestualmente alla presente SCIA/</w:t>
            </w:r>
            <w:r w:rsidR="00BA57A5" w:rsidRPr="00D56605">
              <w:rPr>
                <w:rFonts w:ascii="Arial" w:hAnsi="Arial" w:cs="Arial"/>
                <w:sz w:val="22"/>
                <w:szCs w:val="22"/>
              </w:rPr>
              <w:t>in data ___________________;</w:t>
            </w:r>
          </w:p>
          <w:p w:rsidR="00E50DDB" w:rsidRPr="00D56605" w:rsidRDefault="00E50DDB" w:rsidP="00054862">
            <w:pPr>
              <w:numPr>
                <w:ilvl w:val="0"/>
                <w:numId w:val="21"/>
              </w:numPr>
              <w:tabs>
                <w:tab w:val="left" w:pos="709"/>
              </w:tabs>
              <w:spacing w:line="360" w:lineRule="auto"/>
              <w:ind w:left="360"/>
              <w:rPr>
                <w:rFonts w:ascii="Arial" w:hAnsi="Arial" w:cs="Arial"/>
                <w:color w:val="000000"/>
                <w:sz w:val="22"/>
                <w:szCs w:val="22"/>
              </w:rPr>
            </w:pPr>
            <w:r w:rsidRPr="00D56605">
              <w:rPr>
                <w:rFonts w:ascii="Arial" w:hAnsi="Arial" w:cs="Arial"/>
                <w:color w:val="000000"/>
                <w:sz w:val="22"/>
                <w:szCs w:val="22"/>
              </w:rPr>
              <w:t>di essere in possesso dell’Autorizzazione Unica Ambientale rilasciata in data _____________, per:</w:t>
            </w:r>
          </w:p>
          <w:p w:rsidR="000F72B8" w:rsidRPr="00D56605" w:rsidRDefault="00E50DDB" w:rsidP="00054862">
            <w:pPr>
              <w:numPr>
                <w:ilvl w:val="0"/>
                <w:numId w:val="38"/>
              </w:numPr>
              <w:spacing w:after="60" w:line="360" w:lineRule="auto"/>
              <w:ind w:left="646"/>
              <w:jc w:val="both"/>
              <w:rPr>
                <w:rFonts w:ascii="Arial" w:hAnsi="Arial" w:cs="Arial"/>
                <w:color w:val="000000"/>
                <w:sz w:val="22"/>
                <w:szCs w:val="22"/>
              </w:rPr>
            </w:pPr>
            <w:r w:rsidRPr="00D56605">
              <w:rPr>
                <w:rFonts w:ascii="Arial" w:hAnsi="Arial" w:cs="Arial"/>
                <w:sz w:val="22"/>
                <w:szCs w:val="22"/>
              </w:rPr>
              <w:t xml:space="preserve">scarichi di cui al capo II del titolo IV della sezione II della Parte terza del </w:t>
            </w:r>
            <w:hyperlink r:id="rId9" w:history="1">
              <w:r w:rsidRPr="00D56605">
                <w:rPr>
                  <w:rFonts w:ascii="Arial" w:hAnsi="Arial" w:cs="Arial"/>
                  <w:bCs/>
                  <w:sz w:val="22"/>
                  <w:szCs w:val="22"/>
                </w:rPr>
                <w:t>decreto legislativo 3 aprile 2006, n. 152</w:t>
              </w:r>
            </w:hyperlink>
            <w:r w:rsidRPr="00D56605">
              <w:rPr>
                <w:rFonts w:ascii="Arial" w:hAnsi="Arial" w:cs="Arial"/>
                <w:sz w:val="22"/>
                <w:szCs w:val="22"/>
              </w:rPr>
              <w:t xml:space="preserve">, </w:t>
            </w:r>
            <w:r w:rsidRPr="00D56605">
              <w:rPr>
                <w:rFonts w:ascii="Arial" w:hAnsi="Arial" w:cs="Arial"/>
                <w:color w:val="000000"/>
                <w:sz w:val="22"/>
                <w:szCs w:val="22"/>
              </w:rPr>
              <w:t>in quanto assimilate ad acque reflue domestiche ai sensi dell’art. 28 del Piano di tutela delle acque della Regione Marche;</w:t>
            </w:r>
            <w:r w:rsidR="000F72B8" w:rsidRPr="00D56605">
              <w:rPr>
                <w:rFonts w:ascii="Arial" w:hAnsi="Arial" w:cs="Arial"/>
                <w:sz w:val="22"/>
                <w:szCs w:val="22"/>
              </w:rPr>
              <w:t xml:space="preserve"> </w:t>
            </w:r>
          </w:p>
          <w:p w:rsidR="000F72B8" w:rsidRPr="00D56605" w:rsidRDefault="000F72B8" w:rsidP="00054862">
            <w:pPr>
              <w:numPr>
                <w:ilvl w:val="0"/>
                <w:numId w:val="38"/>
              </w:numPr>
              <w:spacing w:after="60" w:line="360" w:lineRule="auto"/>
              <w:ind w:left="646"/>
              <w:jc w:val="both"/>
              <w:rPr>
                <w:rFonts w:ascii="Arial" w:hAnsi="Arial" w:cs="Arial"/>
                <w:color w:val="000000"/>
                <w:sz w:val="22"/>
                <w:szCs w:val="22"/>
              </w:rPr>
            </w:pPr>
            <w:r w:rsidRPr="00D56605">
              <w:rPr>
                <w:rFonts w:ascii="Arial" w:hAnsi="Arial" w:cs="Arial"/>
                <w:sz w:val="22"/>
                <w:szCs w:val="22"/>
              </w:rPr>
              <w:t xml:space="preserve">emissioni di rumore superiori ai limiti stabiliti dal documento di classificazione acustica del territorio comunale ovvero, </w:t>
            </w:r>
            <w:r w:rsidR="002C5163" w:rsidRPr="00D56605">
              <w:rPr>
                <w:rFonts w:ascii="Arial" w:hAnsi="Arial" w:cs="Arial"/>
                <w:sz w:val="22"/>
                <w:szCs w:val="22"/>
              </w:rPr>
              <w:t>in mancanza, dai limiti individuati</w:t>
            </w:r>
            <w:r w:rsidRPr="00D56605">
              <w:rPr>
                <w:rFonts w:ascii="Arial" w:hAnsi="Arial" w:cs="Arial"/>
                <w:sz w:val="22"/>
                <w:szCs w:val="22"/>
              </w:rPr>
              <w:t xml:space="preserve"> dal DPCM 14/11/1997</w:t>
            </w:r>
          </w:p>
          <w:p w:rsidR="00E50DDB" w:rsidRPr="00D56605" w:rsidRDefault="00E50DDB" w:rsidP="00054862">
            <w:pPr>
              <w:spacing w:after="60" w:line="360" w:lineRule="auto"/>
              <w:ind w:left="646"/>
              <w:jc w:val="both"/>
              <w:rPr>
                <w:rFonts w:ascii="Arial" w:hAnsi="Arial" w:cs="Arial"/>
                <w:color w:val="000000"/>
                <w:sz w:val="22"/>
                <w:szCs w:val="22"/>
              </w:rPr>
            </w:pPr>
          </w:p>
          <w:p w:rsidR="00E50DDB" w:rsidRPr="00D56605" w:rsidRDefault="00E50DDB" w:rsidP="00054862">
            <w:pPr>
              <w:numPr>
                <w:ilvl w:val="0"/>
                <w:numId w:val="21"/>
              </w:numPr>
              <w:tabs>
                <w:tab w:val="left" w:pos="709"/>
              </w:tabs>
              <w:spacing w:line="360" w:lineRule="auto"/>
              <w:ind w:left="360"/>
              <w:rPr>
                <w:rFonts w:ascii="Arial" w:hAnsi="Arial" w:cs="Arial"/>
                <w:color w:val="000000"/>
                <w:sz w:val="22"/>
                <w:szCs w:val="22"/>
              </w:rPr>
            </w:pPr>
            <w:r w:rsidRPr="00D56605">
              <w:rPr>
                <w:rFonts w:ascii="Arial" w:hAnsi="Arial" w:cs="Arial"/>
                <w:color w:val="000000"/>
                <w:sz w:val="22"/>
                <w:szCs w:val="22"/>
              </w:rPr>
              <w:t xml:space="preserve">di essere </w:t>
            </w:r>
            <w:r w:rsidRPr="00D56605">
              <w:rPr>
                <w:rFonts w:ascii="Arial" w:hAnsi="Arial" w:cs="Arial"/>
                <w:b/>
                <w:color w:val="000000"/>
                <w:sz w:val="22"/>
                <w:szCs w:val="22"/>
              </w:rPr>
              <w:t>esente</w:t>
            </w:r>
            <w:r w:rsidRPr="00D56605">
              <w:rPr>
                <w:rFonts w:ascii="Arial" w:hAnsi="Arial" w:cs="Arial"/>
                <w:color w:val="000000"/>
                <w:sz w:val="22"/>
                <w:szCs w:val="22"/>
              </w:rPr>
              <w:t xml:space="preserve"> dall’obbligo di acquisizione dell’Autorizzazione Unica Ambientale per:</w:t>
            </w:r>
          </w:p>
          <w:p w:rsidR="00E50DDB" w:rsidRPr="00D56605" w:rsidRDefault="00E50DDB" w:rsidP="00054862">
            <w:pPr>
              <w:numPr>
                <w:ilvl w:val="0"/>
                <w:numId w:val="38"/>
              </w:numPr>
              <w:tabs>
                <w:tab w:val="center" w:pos="-3544"/>
                <w:tab w:val="right" w:pos="-3402"/>
              </w:tabs>
              <w:spacing w:after="60" w:line="360" w:lineRule="auto"/>
              <w:ind w:left="646"/>
              <w:jc w:val="both"/>
              <w:rPr>
                <w:rFonts w:ascii="Arial" w:hAnsi="Arial" w:cs="Arial"/>
                <w:sz w:val="22"/>
                <w:szCs w:val="22"/>
              </w:rPr>
            </w:pPr>
            <w:r w:rsidRPr="00D56605">
              <w:rPr>
                <w:rFonts w:ascii="Arial" w:hAnsi="Arial" w:cs="Arial"/>
                <w:sz w:val="22"/>
                <w:szCs w:val="22"/>
              </w:rPr>
              <w:t>emissioni in atmosfera, in quanto l’attività di</w:t>
            </w:r>
            <w:r w:rsidR="00814C18" w:rsidRPr="00D56605">
              <w:rPr>
                <w:rFonts w:ascii="Arial" w:hAnsi="Arial" w:cs="Arial"/>
                <w:sz w:val="22"/>
                <w:szCs w:val="22"/>
              </w:rPr>
              <w:t xml:space="preserve"> tatuaggio/piercing/</w:t>
            </w:r>
            <w:proofErr w:type="spellStart"/>
            <w:r w:rsidR="00814C18" w:rsidRPr="00D56605">
              <w:rPr>
                <w:rFonts w:ascii="Arial" w:hAnsi="Arial" w:cs="Arial"/>
                <w:sz w:val="22"/>
                <w:szCs w:val="22"/>
              </w:rPr>
              <w:t>dermopigmentazione</w:t>
            </w:r>
            <w:proofErr w:type="spellEnd"/>
            <w:r w:rsidRPr="00D56605">
              <w:rPr>
                <w:rFonts w:ascii="Arial" w:hAnsi="Arial" w:cs="Arial"/>
                <w:sz w:val="22"/>
                <w:szCs w:val="22"/>
              </w:rPr>
              <w:t xml:space="preserve"> è una delle attività in deroga,</w:t>
            </w:r>
            <w:r w:rsidR="00506A4F" w:rsidRPr="00D56605">
              <w:rPr>
                <w:rFonts w:ascii="Arial" w:hAnsi="Arial" w:cs="Arial"/>
                <w:sz w:val="22"/>
                <w:szCs w:val="22"/>
              </w:rPr>
              <w:t xml:space="preserve"> </w:t>
            </w:r>
            <w:r w:rsidRPr="00D56605">
              <w:rPr>
                <w:rFonts w:ascii="Arial" w:hAnsi="Arial" w:cs="Arial"/>
                <w:sz w:val="22"/>
                <w:szCs w:val="22"/>
              </w:rPr>
              <w:t>ai sensi del D.</w:t>
            </w:r>
            <w:r w:rsidR="00506A4F" w:rsidRPr="00D56605">
              <w:rPr>
                <w:rFonts w:ascii="Arial" w:hAnsi="Arial" w:cs="Arial"/>
                <w:sz w:val="22"/>
                <w:szCs w:val="22"/>
              </w:rPr>
              <w:t xml:space="preserve"> </w:t>
            </w:r>
            <w:r w:rsidRPr="00D56605">
              <w:rPr>
                <w:rFonts w:ascii="Arial" w:hAnsi="Arial" w:cs="Arial"/>
                <w:sz w:val="22"/>
                <w:szCs w:val="22"/>
              </w:rPr>
              <w:t>Lgs. 128/2010 – allegati IV – Parte I, comma 1</w:t>
            </w:r>
            <w:r w:rsidR="00506A4F" w:rsidRPr="00D56605">
              <w:rPr>
                <w:rFonts w:ascii="Arial" w:hAnsi="Arial" w:cs="Arial"/>
                <w:sz w:val="22"/>
                <w:szCs w:val="22"/>
              </w:rPr>
              <w:t>,</w:t>
            </w:r>
            <w:r w:rsidRPr="00D56605">
              <w:rPr>
                <w:rFonts w:ascii="Arial" w:hAnsi="Arial" w:cs="Arial"/>
                <w:sz w:val="22"/>
                <w:szCs w:val="22"/>
              </w:rPr>
              <w:t xml:space="preserve"> </w:t>
            </w:r>
            <w:proofErr w:type="spellStart"/>
            <w:r w:rsidRPr="00D56605">
              <w:rPr>
                <w:rFonts w:ascii="Arial" w:hAnsi="Arial" w:cs="Arial"/>
                <w:sz w:val="22"/>
                <w:szCs w:val="22"/>
              </w:rPr>
              <w:t>lett</w:t>
            </w:r>
            <w:proofErr w:type="spellEnd"/>
            <w:r w:rsidRPr="00D56605">
              <w:rPr>
                <w:rFonts w:ascii="Arial" w:hAnsi="Arial" w:cs="Arial"/>
                <w:sz w:val="22"/>
                <w:szCs w:val="22"/>
              </w:rPr>
              <w:t xml:space="preserve">. b) </w:t>
            </w:r>
          </w:p>
          <w:p w:rsidR="00E50DDB" w:rsidRPr="00D56605" w:rsidRDefault="00E50DDB" w:rsidP="00054862">
            <w:pPr>
              <w:numPr>
                <w:ilvl w:val="0"/>
                <w:numId w:val="38"/>
              </w:numPr>
              <w:tabs>
                <w:tab w:val="center" w:pos="-3544"/>
                <w:tab w:val="right" w:pos="-3402"/>
              </w:tabs>
              <w:spacing w:after="60" w:line="360" w:lineRule="auto"/>
              <w:ind w:left="646"/>
              <w:jc w:val="both"/>
              <w:rPr>
                <w:rFonts w:ascii="Arial" w:hAnsi="Arial" w:cs="Arial"/>
                <w:sz w:val="22"/>
                <w:szCs w:val="22"/>
              </w:rPr>
            </w:pPr>
            <w:r w:rsidRPr="00D56605">
              <w:rPr>
                <w:rFonts w:ascii="Arial" w:hAnsi="Arial" w:cs="Arial"/>
                <w:sz w:val="22"/>
                <w:szCs w:val="22"/>
              </w:rPr>
              <w:t xml:space="preserve">emissioni di rumore nell’esercizio dell’attività, in quanto l’attività di </w:t>
            </w:r>
            <w:r w:rsidR="00E50B5D" w:rsidRPr="00D56605">
              <w:rPr>
                <w:rFonts w:ascii="Arial" w:hAnsi="Arial" w:cs="Arial"/>
                <w:sz w:val="22"/>
                <w:szCs w:val="22"/>
              </w:rPr>
              <w:t>e</w:t>
            </w:r>
            <w:r w:rsidR="00814C18" w:rsidRPr="00D56605">
              <w:rPr>
                <w:rFonts w:ascii="Arial" w:hAnsi="Arial" w:cs="Arial"/>
                <w:sz w:val="22"/>
                <w:szCs w:val="22"/>
              </w:rPr>
              <w:t xml:space="preserve"> tatuaggio/piercing/</w:t>
            </w:r>
            <w:proofErr w:type="spellStart"/>
            <w:r w:rsidR="00814C18" w:rsidRPr="00D56605">
              <w:rPr>
                <w:rFonts w:ascii="Arial" w:hAnsi="Arial" w:cs="Arial"/>
                <w:sz w:val="22"/>
                <w:szCs w:val="22"/>
              </w:rPr>
              <w:t>dermopigmentazione</w:t>
            </w:r>
            <w:proofErr w:type="spellEnd"/>
            <w:r w:rsidR="00814C18" w:rsidRPr="00D56605">
              <w:rPr>
                <w:rFonts w:ascii="Arial" w:hAnsi="Arial" w:cs="Arial"/>
                <w:sz w:val="22"/>
                <w:szCs w:val="22"/>
              </w:rPr>
              <w:t xml:space="preserve"> </w:t>
            </w:r>
            <w:r w:rsidR="00E50B5D" w:rsidRPr="00D56605">
              <w:rPr>
                <w:rFonts w:ascii="Arial" w:hAnsi="Arial" w:cs="Arial"/>
                <w:sz w:val="22"/>
                <w:szCs w:val="22"/>
              </w:rPr>
              <w:t xml:space="preserve"> </w:t>
            </w:r>
            <w:r w:rsidRPr="00D56605">
              <w:rPr>
                <w:rFonts w:ascii="Arial" w:hAnsi="Arial" w:cs="Arial"/>
                <w:sz w:val="22"/>
                <w:szCs w:val="22"/>
              </w:rPr>
              <w:t>è esclusa dall’obbligo di presentare la documentazione di cui alla L.447/1995, ai sensi dell’art. 4 – Allegato B, punto 22, del DPR 227/2011</w:t>
            </w:r>
          </w:p>
          <w:p w:rsidR="00E50DDB" w:rsidRPr="00D56605" w:rsidRDefault="00E50DDB" w:rsidP="00054862">
            <w:pPr>
              <w:pStyle w:val="Corpotesto"/>
              <w:pBdr>
                <w:top w:val="none" w:sz="0" w:space="0" w:color="auto"/>
                <w:left w:val="none" w:sz="0" w:space="0" w:color="auto"/>
                <w:bottom w:val="none" w:sz="0" w:space="0" w:color="auto"/>
                <w:right w:val="none" w:sz="0" w:space="0" w:color="auto"/>
              </w:pBdr>
              <w:tabs>
                <w:tab w:val="center" w:pos="-3544"/>
                <w:tab w:val="right" w:pos="-3402"/>
              </w:tabs>
              <w:spacing w:line="360" w:lineRule="auto"/>
              <w:ind w:left="468"/>
              <w:rPr>
                <w:rFonts w:ascii="Arial" w:hAnsi="Arial" w:cs="Arial"/>
                <w:sz w:val="22"/>
                <w:szCs w:val="22"/>
              </w:rPr>
            </w:pPr>
          </w:p>
          <w:p w:rsidR="00D56605" w:rsidRPr="00B42CB7" w:rsidRDefault="000B2E98" w:rsidP="00054862">
            <w:pPr>
              <w:pStyle w:val="Paragrafoelenco"/>
              <w:numPr>
                <w:ilvl w:val="0"/>
                <w:numId w:val="40"/>
              </w:numPr>
              <w:tabs>
                <w:tab w:val="left" w:pos="284"/>
              </w:tabs>
              <w:suppressAutoHyphens/>
              <w:spacing w:line="360" w:lineRule="auto"/>
              <w:ind w:left="284" w:right="567" w:hanging="426"/>
              <w:jc w:val="both"/>
              <w:rPr>
                <w:rFonts w:ascii="Arial" w:hAnsi="Arial" w:cs="Arial"/>
                <w:b/>
                <w:bCs/>
                <w:sz w:val="22"/>
                <w:szCs w:val="22"/>
                <w:lang w:eastAsia="it-IT"/>
              </w:rPr>
            </w:pPr>
            <w:r w:rsidRPr="00D56605" w:rsidDel="000B2E98">
              <w:rPr>
                <w:rFonts w:ascii="Arial" w:hAnsi="Arial" w:cs="Arial"/>
                <w:color w:val="000000"/>
                <w:sz w:val="22"/>
                <w:szCs w:val="22"/>
              </w:rPr>
              <w:t xml:space="preserve"> </w:t>
            </w:r>
            <w:r w:rsidR="00E03950" w:rsidRPr="00D56605">
              <w:rPr>
                <w:rFonts w:ascii="Arial" w:hAnsi="Arial" w:cs="Arial"/>
                <w:sz w:val="22"/>
                <w:szCs w:val="22"/>
              </w:rPr>
              <w:t xml:space="preserve">(PER IL SUBIGRESSO E MODIFICA DEL RESPONSABILE TECNICO) che permangono gli elementi e le condizioni che hanno consentito la presentazione della precedente </w:t>
            </w:r>
            <w:r w:rsidR="008F20F9" w:rsidRPr="00D56605">
              <w:rPr>
                <w:rFonts w:ascii="Arial" w:hAnsi="Arial" w:cs="Arial"/>
                <w:sz w:val="22"/>
                <w:szCs w:val="22"/>
              </w:rPr>
              <w:sym w:font="Monotype Sorts" w:char="F06F"/>
            </w:r>
            <w:r w:rsidR="008F20F9" w:rsidRPr="00D56605">
              <w:rPr>
                <w:rFonts w:ascii="Arial" w:hAnsi="Arial" w:cs="Arial"/>
                <w:sz w:val="22"/>
                <w:szCs w:val="22"/>
              </w:rPr>
              <w:t xml:space="preserve"> </w:t>
            </w:r>
            <w:r w:rsidR="008F20F9" w:rsidRPr="00D56605">
              <w:rPr>
                <w:rFonts w:ascii="Arial" w:hAnsi="Arial" w:cs="Arial"/>
                <w:b/>
                <w:sz w:val="22"/>
                <w:szCs w:val="22"/>
              </w:rPr>
              <w:t xml:space="preserve">AUTORIZZAZIONE </w:t>
            </w:r>
            <w:r w:rsidR="008F20F9" w:rsidRPr="00D56605">
              <w:rPr>
                <w:rFonts w:ascii="Arial" w:hAnsi="Arial" w:cs="Arial"/>
                <w:b/>
                <w:sz w:val="22"/>
                <w:szCs w:val="22"/>
              </w:rPr>
              <w:sym w:font="Monotype Sorts" w:char="F06F"/>
            </w:r>
            <w:r w:rsidR="008F20F9" w:rsidRPr="00D56605">
              <w:rPr>
                <w:rFonts w:ascii="Arial" w:hAnsi="Arial" w:cs="Arial"/>
                <w:b/>
                <w:sz w:val="22"/>
                <w:szCs w:val="22"/>
              </w:rPr>
              <w:t xml:space="preserve"> DIA </w:t>
            </w:r>
            <w:r w:rsidR="008F20F9" w:rsidRPr="00D56605">
              <w:rPr>
                <w:rFonts w:ascii="Arial" w:hAnsi="Arial" w:cs="Arial"/>
                <w:b/>
                <w:sz w:val="22"/>
                <w:szCs w:val="22"/>
              </w:rPr>
              <w:sym w:font="Monotype Sorts" w:char="F06F"/>
            </w:r>
            <w:r w:rsidR="008F20F9" w:rsidRPr="00D56605">
              <w:rPr>
                <w:rFonts w:ascii="Arial" w:hAnsi="Arial" w:cs="Arial"/>
                <w:b/>
                <w:sz w:val="22"/>
                <w:szCs w:val="22"/>
              </w:rPr>
              <w:t xml:space="preserve"> SCIA</w:t>
            </w:r>
            <w:r w:rsidR="00E03950" w:rsidRPr="00D56605">
              <w:rPr>
                <w:rFonts w:ascii="Arial" w:hAnsi="Arial" w:cs="Arial"/>
                <w:sz w:val="22"/>
                <w:szCs w:val="22"/>
              </w:rPr>
              <w:t xml:space="preserve"> per l’esercizio dell’attività;</w:t>
            </w:r>
          </w:p>
          <w:p w:rsidR="00B42CB7" w:rsidRPr="00B42CB7" w:rsidRDefault="00B42CB7" w:rsidP="00054862">
            <w:pPr>
              <w:tabs>
                <w:tab w:val="left" w:pos="284"/>
              </w:tabs>
              <w:suppressAutoHyphens/>
              <w:spacing w:line="360" w:lineRule="auto"/>
              <w:ind w:right="567"/>
              <w:jc w:val="both"/>
              <w:rPr>
                <w:rFonts w:ascii="Arial" w:hAnsi="Arial" w:cs="Arial"/>
                <w:b/>
                <w:bCs/>
                <w:sz w:val="22"/>
                <w:szCs w:val="22"/>
                <w:lang w:eastAsia="it-IT"/>
              </w:rPr>
            </w:pPr>
          </w:p>
          <w:p w:rsidR="005436FF" w:rsidRPr="005436FF" w:rsidRDefault="005436FF" w:rsidP="00054862">
            <w:pPr>
              <w:pStyle w:val="Paragrafoelenco"/>
              <w:numPr>
                <w:ilvl w:val="0"/>
                <w:numId w:val="40"/>
              </w:numPr>
              <w:tabs>
                <w:tab w:val="left" w:pos="284"/>
              </w:tabs>
              <w:suppressAutoHyphens/>
              <w:spacing w:line="360" w:lineRule="auto"/>
              <w:ind w:left="284" w:right="567" w:hanging="426"/>
              <w:jc w:val="both"/>
              <w:rPr>
                <w:rFonts w:ascii="Arial" w:hAnsi="Arial" w:cs="Arial"/>
                <w:b/>
                <w:bCs/>
                <w:sz w:val="22"/>
                <w:szCs w:val="22"/>
                <w:lang w:eastAsia="it-IT"/>
              </w:rPr>
            </w:pPr>
            <w:r w:rsidRPr="005436FF">
              <w:rPr>
                <w:rFonts w:ascii="Arial" w:hAnsi="Arial" w:cs="Arial"/>
                <w:b/>
                <w:sz w:val="22"/>
                <w:szCs w:val="22"/>
              </w:rPr>
              <w:t>(PER LE</w:t>
            </w:r>
            <w:r w:rsidRPr="005436FF">
              <w:rPr>
                <w:rFonts w:ascii="Arial" w:hAnsi="Arial" w:cs="Arial"/>
                <w:b/>
                <w:bCs/>
                <w:sz w:val="22"/>
                <w:szCs w:val="22"/>
                <w:lang w:eastAsia="it-IT"/>
              </w:rPr>
              <w:t xml:space="preserve"> IMPRESE IN ESERCIZIO ALLA DATA DI ENTRATA IN VIGORE DEL R.R. 2/2016) </w:t>
            </w:r>
          </w:p>
          <w:p w:rsidR="005436FF" w:rsidRPr="005436FF" w:rsidRDefault="005436FF" w:rsidP="00054862">
            <w:pPr>
              <w:pStyle w:val="Paragrafoelenco"/>
              <w:numPr>
                <w:ilvl w:val="1"/>
                <w:numId w:val="40"/>
              </w:numPr>
              <w:tabs>
                <w:tab w:val="left" w:pos="284"/>
              </w:tabs>
              <w:suppressAutoHyphens/>
              <w:spacing w:line="360" w:lineRule="auto"/>
              <w:ind w:right="567"/>
              <w:jc w:val="both"/>
              <w:rPr>
                <w:rFonts w:ascii="Arial" w:hAnsi="Arial" w:cs="Arial"/>
                <w:b/>
                <w:bCs/>
                <w:sz w:val="22"/>
                <w:szCs w:val="22"/>
                <w:lang w:eastAsia="it-IT"/>
              </w:rPr>
            </w:pPr>
            <w:r w:rsidRPr="005436FF">
              <w:rPr>
                <w:rFonts w:ascii="Arial" w:hAnsi="Arial" w:cs="Arial"/>
                <w:sz w:val="22"/>
                <w:szCs w:val="22"/>
              </w:rPr>
              <w:t>che permangono gli elementi e le condizioni che hanno consentito l’esercizio dell’attività</w:t>
            </w:r>
          </w:p>
          <w:p w:rsidR="005436FF" w:rsidRPr="005436FF" w:rsidRDefault="005436FF" w:rsidP="00054862">
            <w:pPr>
              <w:pStyle w:val="Paragrafoelenco"/>
              <w:numPr>
                <w:ilvl w:val="1"/>
                <w:numId w:val="46"/>
              </w:numPr>
              <w:tabs>
                <w:tab w:val="left" w:pos="284"/>
              </w:tabs>
              <w:suppressAutoHyphens/>
              <w:spacing w:line="360" w:lineRule="auto"/>
              <w:ind w:right="567"/>
              <w:jc w:val="both"/>
              <w:rPr>
                <w:rFonts w:ascii="Arial" w:hAnsi="Arial" w:cs="Arial"/>
                <w:b/>
                <w:bCs/>
                <w:sz w:val="22"/>
                <w:szCs w:val="22"/>
                <w:lang w:eastAsia="it-IT"/>
              </w:rPr>
            </w:pPr>
            <w:r w:rsidRPr="005436FF">
              <w:rPr>
                <w:rFonts w:ascii="Arial" w:hAnsi="Arial" w:cs="Arial"/>
                <w:sz w:val="22"/>
                <w:szCs w:val="22"/>
              </w:rPr>
              <w:t>che sussistono i requisiti di cui all’art. 4, c. 3, lettera a) del R.R. 2/2016</w:t>
            </w:r>
          </w:p>
          <w:p w:rsidR="005436FF" w:rsidRPr="005436FF" w:rsidRDefault="005436FF" w:rsidP="00054862">
            <w:pPr>
              <w:pStyle w:val="Paragrafoelenco"/>
              <w:numPr>
                <w:ilvl w:val="1"/>
                <w:numId w:val="46"/>
              </w:numPr>
              <w:tabs>
                <w:tab w:val="left" w:pos="284"/>
              </w:tabs>
              <w:suppressAutoHyphens/>
              <w:spacing w:line="360" w:lineRule="auto"/>
              <w:ind w:right="567"/>
              <w:jc w:val="both"/>
              <w:rPr>
                <w:rFonts w:ascii="Arial" w:hAnsi="Arial" w:cs="Arial"/>
                <w:b/>
                <w:bCs/>
                <w:sz w:val="22"/>
                <w:szCs w:val="22"/>
                <w:lang w:eastAsia="it-IT"/>
              </w:rPr>
            </w:pPr>
            <w:r w:rsidRPr="005436FF">
              <w:rPr>
                <w:rFonts w:ascii="Arial" w:hAnsi="Arial" w:cs="Arial"/>
                <w:sz w:val="22"/>
                <w:szCs w:val="22"/>
              </w:rPr>
              <w:t>che non sussistono i requisiti di cui all’art. 4, c. 3, lettera a) del R.R. 2/2016, ma che verranno adeguati ai sensi dell’art. 11, c. 4 del R.R. 2/2016</w:t>
            </w:r>
          </w:p>
          <w:p w:rsidR="002966B3" w:rsidRPr="00D56605" w:rsidRDefault="002966B3" w:rsidP="00054862">
            <w:pPr>
              <w:pStyle w:val="Paragrafoelenco"/>
              <w:numPr>
                <w:ilvl w:val="0"/>
                <w:numId w:val="40"/>
              </w:numPr>
              <w:tabs>
                <w:tab w:val="left" w:pos="284"/>
              </w:tabs>
              <w:suppressAutoHyphens/>
              <w:spacing w:line="360" w:lineRule="auto"/>
              <w:ind w:left="426" w:hanging="426"/>
              <w:jc w:val="both"/>
              <w:rPr>
                <w:rFonts w:ascii="Arial" w:hAnsi="Arial" w:cs="Arial"/>
                <w:sz w:val="22"/>
                <w:szCs w:val="22"/>
              </w:rPr>
            </w:pPr>
            <w:r w:rsidRPr="00D56605">
              <w:rPr>
                <w:rFonts w:ascii="Arial" w:hAnsi="Arial" w:cs="Arial"/>
                <w:sz w:val="22"/>
                <w:szCs w:val="22"/>
              </w:rPr>
              <w:t>di essere a conoscenza che il Responsabile tecnico deve garantire la propria presenza durante dell’attività;</w:t>
            </w:r>
          </w:p>
          <w:p w:rsidR="00D6111F" w:rsidRPr="00D56605" w:rsidRDefault="002D182F" w:rsidP="00054862">
            <w:pPr>
              <w:pStyle w:val="Corpotesto"/>
              <w:numPr>
                <w:ilvl w:val="0"/>
                <w:numId w:val="30"/>
              </w:numPr>
              <w:pBdr>
                <w:top w:val="none" w:sz="0" w:space="0" w:color="auto"/>
                <w:left w:val="none" w:sz="0" w:space="0" w:color="auto"/>
                <w:bottom w:val="none" w:sz="0" w:space="0" w:color="auto"/>
                <w:right w:val="none" w:sz="0" w:space="0" w:color="auto"/>
              </w:pBdr>
              <w:tabs>
                <w:tab w:val="center" w:pos="-3544"/>
                <w:tab w:val="right" w:pos="-3402"/>
              </w:tabs>
              <w:spacing w:line="360" w:lineRule="auto"/>
              <w:ind w:left="284" w:hanging="284"/>
              <w:rPr>
                <w:rFonts w:ascii="Arial" w:hAnsi="Arial" w:cs="Arial"/>
                <w:color w:val="000000"/>
                <w:sz w:val="22"/>
                <w:szCs w:val="22"/>
              </w:rPr>
            </w:pPr>
            <w:r w:rsidRPr="00D56605">
              <w:rPr>
                <w:rFonts w:ascii="Arial" w:hAnsi="Arial" w:cs="Arial"/>
                <w:color w:val="000000"/>
                <w:sz w:val="22"/>
                <w:szCs w:val="22"/>
              </w:rPr>
              <w:t xml:space="preserve">di </w:t>
            </w:r>
            <w:r w:rsidR="000B344F" w:rsidRPr="00D56605">
              <w:rPr>
                <w:rFonts w:ascii="Arial" w:hAnsi="Arial" w:cs="Arial"/>
                <w:color w:val="000000"/>
                <w:sz w:val="22"/>
                <w:szCs w:val="22"/>
              </w:rPr>
              <w:t>rispettare tutte le norme previste dalla L.</w:t>
            </w:r>
            <w:r w:rsidR="000C503C" w:rsidRPr="00D56605">
              <w:rPr>
                <w:rFonts w:ascii="Arial" w:hAnsi="Arial" w:cs="Arial"/>
                <w:color w:val="000000"/>
                <w:sz w:val="22"/>
                <w:szCs w:val="22"/>
              </w:rPr>
              <w:t>R.38/2013</w:t>
            </w:r>
            <w:r w:rsidR="000B344F" w:rsidRPr="00D56605">
              <w:rPr>
                <w:rFonts w:ascii="Arial" w:hAnsi="Arial" w:cs="Arial"/>
                <w:color w:val="000000"/>
                <w:sz w:val="22"/>
                <w:szCs w:val="22"/>
              </w:rPr>
              <w:t>, nonché tutte le disposizioni regionali e comunali vigenti in materia;</w:t>
            </w:r>
          </w:p>
          <w:p w:rsidR="00BA57A5" w:rsidRPr="00D56605" w:rsidRDefault="00BA57A5" w:rsidP="00054862">
            <w:pPr>
              <w:pStyle w:val="Corpotesto"/>
              <w:pBdr>
                <w:top w:val="none" w:sz="0" w:space="0" w:color="auto"/>
                <w:left w:val="none" w:sz="0" w:space="0" w:color="auto"/>
                <w:bottom w:val="none" w:sz="0" w:space="0" w:color="auto"/>
                <w:right w:val="none" w:sz="0" w:space="0" w:color="auto"/>
              </w:pBdr>
              <w:tabs>
                <w:tab w:val="center" w:pos="-3544"/>
                <w:tab w:val="right" w:pos="-3402"/>
              </w:tabs>
              <w:spacing w:line="360" w:lineRule="auto"/>
              <w:rPr>
                <w:rFonts w:ascii="Arial" w:hAnsi="Arial" w:cs="Arial"/>
                <w:sz w:val="22"/>
                <w:szCs w:val="22"/>
              </w:rPr>
            </w:pPr>
          </w:p>
          <w:p w:rsidR="00CF0302" w:rsidRPr="00D56605" w:rsidRDefault="00CF0302" w:rsidP="00054862">
            <w:pPr>
              <w:tabs>
                <w:tab w:val="left" w:pos="709"/>
              </w:tabs>
              <w:spacing w:line="360" w:lineRule="auto"/>
              <w:rPr>
                <w:rFonts w:ascii="Arial" w:hAnsi="Arial" w:cs="Arial"/>
                <w:b/>
                <w:i/>
                <w:sz w:val="22"/>
                <w:szCs w:val="22"/>
              </w:rPr>
            </w:pPr>
          </w:p>
          <w:p w:rsidR="00BA57A5" w:rsidRPr="00D56605" w:rsidRDefault="00BA57A5" w:rsidP="00054862">
            <w:pPr>
              <w:tabs>
                <w:tab w:val="left" w:pos="709"/>
              </w:tabs>
              <w:spacing w:line="360" w:lineRule="auto"/>
              <w:rPr>
                <w:rFonts w:ascii="Arial" w:hAnsi="Arial" w:cs="Arial"/>
                <w:b/>
                <w:i/>
                <w:sz w:val="22"/>
                <w:szCs w:val="22"/>
              </w:rPr>
            </w:pPr>
            <w:r w:rsidRPr="00D56605">
              <w:rPr>
                <w:rFonts w:ascii="Arial" w:hAnsi="Arial" w:cs="Arial"/>
                <w:b/>
                <w:i/>
                <w:sz w:val="22"/>
                <w:szCs w:val="22"/>
              </w:rPr>
              <w:lastRenderedPageBreak/>
              <w:t>SEZIONE 2 – REQUISITI MORALI</w:t>
            </w:r>
          </w:p>
          <w:p w:rsidR="00284CEE" w:rsidRPr="00D56605" w:rsidRDefault="00284CEE" w:rsidP="00054862">
            <w:pPr>
              <w:pStyle w:val="Corpotesto"/>
              <w:numPr>
                <w:ilvl w:val="0"/>
                <w:numId w:val="30"/>
              </w:numPr>
              <w:pBdr>
                <w:top w:val="none" w:sz="0" w:space="0" w:color="auto"/>
                <w:left w:val="none" w:sz="0" w:space="0" w:color="auto"/>
                <w:bottom w:val="none" w:sz="0" w:space="0" w:color="auto"/>
                <w:right w:val="none" w:sz="0" w:space="0" w:color="auto"/>
              </w:pBdr>
              <w:tabs>
                <w:tab w:val="center" w:pos="-3544"/>
                <w:tab w:val="right" w:pos="-3402"/>
              </w:tabs>
              <w:spacing w:line="360" w:lineRule="auto"/>
              <w:rPr>
                <w:rFonts w:ascii="Arial" w:hAnsi="Arial" w:cs="Arial"/>
                <w:color w:val="000000"/>
                <w:sz w:val="22"/>
                <w:szCs w:val="22"/>
              </w:rPr>
            </w:pPr>
            <w:r w:rsidRPr="00D56605">
              <w:rPr>
                <w:rFonts w:ascii="Arial" w:hAnsi="Arial" w:cs="Arial"/>
                <w:color w:val="000000"/>
                <w:sz w:val="22"/>
                <w:szCs w:val="22"/>
              </w:rPr>
              <w:t xml:space="preserve">di essere in possesso dei requisiti morali prescritti per l’esercizio dell’attività, ai sensi e per gli effetti del </w:t>
            </w:r>
            <w:proofErr w:type="spellStart"/>
            <w:r w:rsidRPr="00D56605">
              <w:rPr>
                <w:rFonts w:ascii="Arial" w:hAnsi="Arial" w:cs="Arial"/>
                <w:color w:val="000000"/>
                <w:sz w:val="22"/>
                <w:szCs w:val="22"/>
              </w:rPr>
              <w:t>D</w:t>
            </w:r>
            <w:r w:rsidR="002966B3" w:rsidRPr="00D56605">
              <w:rPr>
                <w:rFonts w:ascii="Arial" w:hAnsi="Arial" w:cs="Arial"/>
                <w:color w:val="000000"/>
                <w:sz w:val="22"/>
                <w:szCs w:val="22"/>
              </w:rPr>
              <w:t>.Lgs</w:t>
            </w:r>
            <w:proofErr w:type="spellEnd"/>
            <w:r w:rsidR="00CF0302" w:rsidRPr="00D56605">
              <w:rPr>
                <w:rFonts w:ascii="Arial" w:hAnsi="Arial" w:cs="Arial"/>
                <w:color w:val="000000"/>
                <w:sz w:val="22"/>
                <w:szCs w:val="22"/>
              </w:rPr>
              <w:t xml:space="preserve"> </w:t>
            </w:r>
            <w:r w:rsidRPr="00D56605">
              <w:rPr>
                <w:rFonts w:ascii="Arial" w:hAnsi="Arial" w:cs="Arial"/>
                <w:color w:val="000000"/>
                <w:sz w:val="22"/>
                <w:szCs w:val="22"/>
              </w:rPr>
              <w:t xml:space="preserve">n. </w:t>
            </w:r>
            <w:r w:rsidR="002966B3" w:rsidRPr="00D56605">
              <w:rPr>
                <w:rFonts w:ascii="Arial" w:hAnsi="Arial" w:cs="Arial"/>
                <w:color w:val="000000"/>
                <w:sz w:val="22"/>
                <w:szCs w:val="22"/>
              </w:rPr>
              <w:t>159/2011</w:t>
            </w:r>
            <w:r w:rsidRPr="00D56605">
              <w:rPr>
                <w:rFonts w:ascii="Arial" w:hAnsi="Arial" w:cs="Arial"/>
                <w:color w:val="000000"/>
                <w:sz w:val="22"/>
                <w:szCs w:val="22"/>
              </w:rPr>
              <w:t xml:space="preserve"> (dichiarazione antimafia);</w:t>
            </w:r>
          </w:p>
          <w:p w:rsidR="00BA57A5" w:rsidRPr="00D56605" w:rsidRDefault="00BA57A5" w:rsidP="00054862">
            <w:pPr>
              <w:pStyle w:val="Corpotesto"/>
              <w:pBdr>
                <w:top w:val="none" w:sz="0" w:space="0" w:color="auto"/>
                <w:left w:val="none" w:sz="0" w:space="0" w:color="auto"/>
                <w:bottom w:val="none" w:sz="0" w:space="0" w:color="auto"/>
                <w:right w:val="none" w:sz="0" w:space="0" w:color="auto"/>
              </w:pBdr>
              <w:tabs>
                <w:tab w:val="center" w:pos="-3544"/>
                <w:tab w:val="right" w:pos="-3402"/>
              </w:tabs>
              <w:spacing w:line="360" w:lineRule="auto"/>
              <w:ind w:left="360"/>
              <w:rPr>
                <w:rFonts w:ascii="Arial" w:hAnsi="Arial" w:cs="Arial"/>
                <w:sz w:val="22"/>
                <w:szCs w:val="22"/>
              </w:rPr>
            </w:pPr>
          </w:p>
        </w:tc>
      </w:tr>
    </w:tbl>
    <w:p w:rsidR="00BA57A5" w:rsidRPr="00D56605" w:rsidRDefault="00BA57A5" w:rsidP="00054862">
      <w:pPr>
        <w:spacing w:line="360" w:lineRule="auto"/>
        <w:rPr>
          <w:rFonts w:ascii="Arial" w:hAnsi="Arial" w:cs="Arial"/>
          <w:sz w:val="22"/>
          <w:szCs w:val="22"/>
        </w:rPr>
      </w:pPr>
    </w:p>
    <w:p w:rsidR="00BA57A5" w:rsidRPr="00D56605" w:rsidRDefault="00BA57A5" w:rsidP="00054862">
      <w:pPr>
        <w:pStyle w:val="Corpotesto"/>
        <w:pBdr>
          <w:top w:val="none" w:sz="0" w:space="0" w:color="auto"/>
          <w:left w:val="none" w:sz="0" w:space="0" w:color="auto"/>
          <w:bottom w:val="none" w:sz="0" w:space="0" w:color="auto"/>
          <w:right w:val="none" w:sz="0" w:space="0" w:color="auto"/>
        </w:pBdr>
        <w:tabs>
          <w:tab w:val="center" w:pos="6804"/>
          <w:tab w:val="right" w:pos="9781"/>
        </w:tabs>
        <w:spacing w:line="360" w:lineRule="auto"/>
        <w:rPr>
          <w:rFonts w:ascii="Arial" w:hAnsi="Arial" w:cs="Arial"/>
          <w:i/>
          <w:sz w:val="22"/>
          <w:szCs w:val="22"/>
        </w:rPr>
      </w:pPr>
      <w:r w:rsidRPr="00D56605">
        <w:rPr>
          <w:rFonts w:ascii="Arial" w:hAnsi="Arial" w:cs="Arial"/>
          <w:i/>
          <w:sz w:val="22"/>
          <w:szCs w:val="22"/>
        </w:rPr>
        <w:t>Il sottoscritto è consapevole che le dichiarazioni mendaci, la falsità negli atti e l’uso di atti falsi comportano l’applicazione delle sanzioni penali previste dall’art. 19 comma 6 della legge n. 241/1990 nonché dal capo VI del D.P.R. n. 445/2000.</w:t>
      </w:r>
    </w:p>
    <w:p w:rsidR="00326C21" w:rsidRPr="00DA66AA" w:rsidRDefault="00326C21" w:rsidP="00326C21">
      <w:pPr>
        <w:tabs>
          <w:tab w:val="left" w:pos="9214"/>
        </w:tabs>
        <w:spacing w:after="200" w:line="276" w:lineRule="auto"/>
        <w:ind w:right="-1"/>
        <w:jc w:val="both"/>
        <w:rPr>
          <w:rFonts w:ascii="Arial" w:hAnsi="Arial" w:cs="Arial"/>
          <w:i/>
          <w:sz w:val="22"/>
          <w:szCs w:val="22"/>
        </w:rPr>
      </w:pPr>
      <w:r w:rsidRPr="00DA66AA">
        <w:rPr>
          <w:rFonts w:ascii="Arial" w:hAnsi="Arial" w:cs="Arial"/>
          <w:i/>
          <w:sz w:val="22"/>
          <w:szCs w:val="22"/>
        </w:rPr>
        <w:t xml:space="preserve">Il sottoscritto dichiara di avere preso visione della seguente informativa resa ai sensi dell’art. 13, Regolamento UE nr. 2016/679:In relazione alle finalità di cui al presente procedimento amministrativo si informa che i dati personali forniti saranno trattati nel rispetto della vigente normativa in materia di trattamento dei dati personali (Regolamento UE. nr. 2016/679) per le finalità strettamente funzionali al procedimento, con l’ausilio di strumenti, anche elettronici, idonei a garantirne la sicurezza e la </w:t>
      </w:r>
      <w:proofErr w:type="spellStart"/>
      <w:r w:rsidRPr="00DA66AA">
        <w:rPr>
          <w:rFonts w:ascii="Arial" w:hAnsi="Arial" w:cs="Arial"/>
          <w:i/>
          <w:sz w:val="22"/>
          <w:szCs w:val="22"/>
        </w:rPr>
        <w:t>riservatezza.I</w:t>
      </w:r>
      <w:proofErr w:type="spellEnd"/>
      <w:r w:rsidRPr="00DA66AA">
        <w:rPr>
          <w:rFonts w:ascii="Arial" w:hAnsi="Arial" w:cs="Arial"/>
          <w:i/>
          <w:sz w:val="22"/>
          <w:szCs w:val="22"/>
        </w:rPr>
        <w:t xml:space="preserve"> dati forniti non saranno diffusi, ma potranno essere comunicati ad Autorità e Organi di Vigilanza e Controllo, nei casi e per le finalità espressamente previsti dalla legge e saranno conservati per il tempo strettamente necessario e comunque non oltre i tempi previsti per la conservazione degli archivi .In relazione al trattamento dei dati il soggetto interessato può esercitare i diritti di cui agli articoli 15, 16, 17, 18, 19, 20, 21, 22 del Regolamento UE. nr. 2016/679 e </w:t>
      </w:r>
      <w:proofErr w:type="spellStart"/>
      <w:r w:rsidRPr="00DA66AA">
        <w:rPr>
          <w:rFonts w:ascii="Arial" w:hAnsi="Arial" w:cs="Arial"/>
          <w:i/>
          <w:sz w:val="22"/>
          <w:szCs w:val="22"/>
        </w:rPr>
        <w:t>s.m.i.</w:t>
      </w:r>
      <w:proofErr w:type="spellEnd"/>
      <w:r w:rsidRPr="00DA66AA">
        <w:rPr>
          <w:rFonts w:ascii="Arial" w:hAnsi="Arial" w:cs="Arial"/>
          <w:i/>
          <w:sz w:val="22"/>
          <w:szCs w:val="22"/>
        </w:rPr>
        <w:t>, e quindi può accedere ai propri dati personali per verificarne l’utilizzo o eventualmente per correggerli, aggiornarli nei limiti previsti dalla legge, ovvero per cancellarli od opporsi al loro trattamento, se trattati in violazione di legge. Tali diritti possono essere esercitati mediante richiesta via PEC rivolta all’ufficio</w:t>
      </w:r>
    </w:p>
    <w:p w:rsidR="00CF0302" w:rsidRPr="00D56605" w:rsidRDefault="00CF0302" w:rsidP="00054862">
      <w:pPr>
        <w:spacing w:line="360" w:lineRule="auto"/>
        <w:jc w:val="center"/>
        <w:rPr>
          <w:rFonts w:ascii="Arial" w:hAnsi="Arial" w:cs="Arial"/>
          <w:b/>
          <w:bCs/>
          <w:i/>
          <w:iCs/>
          <w:sz w:val="22"/>
          <w:szCs w:val="22"/>
        </w:rPr>
      </w:pPr>
    </w:p>
    <w:p w:rsidR="00CF0302" w:rsidRPr="00D56605" w:rsidRDefault="00CF0302" w:rsidP="00054862">
      <w:pPr>
        <w:spacing w:line="360" w:lineRule="auto"/>
        <w:jc w:val="center"/>
        <w:rPr>
          <w:rFonts w:ascii="Arial" w:hAnsi="Arial" w:cs="Arial"/>
          <w:b/>
          <w:bCs/>
          <w:i/>
          <w:iCs/>
          <w:sz w:val="22"/>
          <w:szCs w:val="22"/>
        </w:rPr>
      </w:pPr>
    </w:p>
    <w:p w:rsidR="00BA57A5" w:rsidRPr="00D56605" w:rsidRDefault="00BA57A5" w:rsidP="00054862">
      <w:pPr>
        <w:pStyle w:val="Corpotesto"/>
        <w:pBdr>
          <w:top w:val="none" w:sz="0" w:space="0" w:color="auto"/>
          <w:left w:val="none" w:sz="0" w:space="0" w:color="auto"/>
          <w:bottom w:val="none" w:sz="0" w:space="0" w:color="auto"/>
          <w:right w:val="none" w:sz="0" w:space="0" w:color="auto"/>
        </w:pBdr>
        <w:tabs>
          <w:tab w:val="right" w:pos="9781"/>
        </w:tabs>
        <w:spacing w:line="360" w:lineRule="auto"/>
        <w:rPr>
          <w:rFonts w:ascii="Arial" w:hAnsi="Arial" w:cs="Arial"/>
          <w:sz w:val="22"/>
          <w:szCs w:val="22"/>
        </w:rPr>
      </w:pPr>
    </w:p>
    <w:p w:rsidR="00BA57A5" w:rsidRPr="00D56605" w:rsidRDefault="00BA57A5" w:rsidP="00054862">
      <w:pPr>
        <w:tabs>
          <w:tab w:val="center" w:pos="2268"/>
          <w:tab w:val="center" w:pos="8080"/>
        </w:tabs>
        <w:spacing w:line="360" w:lineRule="auto"/>
        <w:jc w:val="both"/>
        <w:rPr>
          <w:rFonts w:ascii="Arial" w:hAnsi="Arial" w:cs="Arial"/>
          <w:sz w:val="22"/>
          <w:szCs w:val="22"/>
        </w:rPr>
      </w:pPr>
      <w:r w:rsidRPr="00D56605">
        <w:rPr>
          <w:rFonts w:ascii="Arial" w:hAnsi="Arial" w:cs="Arial"/>
          <w:sz w:val="22"/>
          <w:szCs w:val="22"/>
        </w:rPr>
        <w:tab/>
      </w:r>
      <w:r w:rsidR="00CF0302" w:rsidRPr="00D56605">
        <w:rPr>
          <w:rFonts w:ascii="Arial" w:hAnsi="Arial" w:cs="Arial"/>
          <w:sz w:val="22"/>
          <w:szCs w:val="22"/>
        </w:rPr>
        <w:tab/>
      </w:r>
      <w:r w:rsidRPr="00D56605">
        <w:rPr>
          <w:rFonts w:ascii="Arial" w:hAnsi="Arial" w:cs="Arial"/>
          <w:sz w:val="22"/>
          <w:szCs w:val="22"/>
        </w:rPr>
        <w:t>IL DICHIARANTE</w:t>
      </w:r>
    </w:p>
    <w:p w:rsidR="00FC5C70" w:rsidRDefault="00BA57A5" w:rsidP="00054862">
      <w:pPr>
        <w:tabs>
          <w:tab w:val="center" w:pos="2268"/>
          <w:tab w:val="center" w:pos="7371"/>
        </w:tabs>
        <w:spacing w:line="360" w:lineRule="auto"/>
        <w:rPr>
          <w:rFonts w:ascii="Arial" w:hAnsi="Arial" w:cs="Arial"/>
          <w:sz w:val="22"/>
          <w:szCs w:val="22"/>
        </w:rPr>
      </w:pPr>
      <w:r w:rsidRPr="00D56605">
        <w:rPr>
          <w:rFonts w:ascii="Arial" w:hAnsi="Arial" w:cs="Arial"/>
          <w:sz w:val="22"/>
          <w:szCs w:val="22"/>
        </w:rPr>
        <w:tab/>
      </w:r>
      <w:r w:rsidRPr="00D56605">
        <w:rPr>
          <w:rFonts w:ascii="Arial" w:hAnsi="Arial" w:cs="Arial"/>
          <w:sz w:val="22"/>
          <w:szCs w:val="22"/>
        </w:rPr>
        <w:tab/>
        <w:t xml:space="preserve">                             _______________________________</w:t>
      </w:r>
    </w:p>
    <w:p w:rsidR="00FC5C70" w:rsidRDefault="00FC5C70">
      <w:pPr>
        <w:rPr>
          <w:rFonts w:ascii="Arial" w:hAnsi="Arial" w:cs="Arial"/>
          <w:sz w:val="22"/>
          <w:szCs w:val="22"/>
        </w:rPr>
      </w:pPr>
      <w:r>
        <w:rPr>
          <w:rFonts w:ascii="Arial" w:hAnsi="Arial" w:cs="Arial"/>
          <w:sz w:val="22"/>
          <w:szCs w:val="22"/>
        </w:rPr>
        <w:br w:type="page"/>
      </w:r>
    </w:p>
    <w:p w:rsidR="005F75DD" w:rsidRPr="00D56605" w:rsidRDefault="005F75DD" w:rsidP="00054862">
      <w:pPr>
        <w:tabs>
          <w:tab w:val="center" w:pos="2268"/>
          <w:tab w:val="center" w:pos="7371"/>
        </w:tabs>
        <w:spacing w:line="360" w:lineRule="auto"/>
        <w:rPr>
          <w:rFonts w:ascii="Arial" w:hAnsi="Arial" w:cs="Arial"/>
          <w:sz w:val="22"/>
          <w:szCs w:val="22"/>
        </w:rPr>
      </w:pPr>
    </w:p>
    <w:p w:rsidR="00BA57A5" w:rsidRPr="00D56605" w:rsidRDefault="005D1B8A" w:rsidP="00054862">
      <w:pPr>
        <w:tabs>
          <w:tab w:val="center" w:pos="2268"/>
          <w:tab w:val="center" w:pos="7371"/>
        </w:tabs>
        <w:spacing w:line="360" w:lineRule="auto"/>
        <w:rPr>
          <w:rFonts w:ascii="Arial" w:hAnsi="Arial" w:cs="Arial"/>
          <w:b/>
          <w:sz w:val="22"/>
          <w:szCs w:val="22"/>
        </w:rPr>
      </w:pPr>
      <w:r w:rsidRPr="00D56605">
        <w:rPr>
          <w:rFonts w:ascii="Arial" w:hAnsi="Arial" w:cs="Arial"/>
          <w:noProof/>
          <w:sz w:val="22"/>
          <w:szCs w:val="22"/>
          <w:lang w:eastAsia="it-IT"/>
        </w:rPr>
        <w:drawing>
          <wp:anchor distT="0" distB="0" distL="114300" distR="114300" simplePos="0" relativeHeight="251658240" behindDoc="0" locked="0" layoutInCell="1" allowOverlap="1" wp14:anchorId="7B20C20F" wp14:editId="32C1B2E9">
            <wp:simplePos x="0" y="0"/>
            <wp:positionH relativeFrom="column">
              <wp:posOffset>-1905</wp:posOffset>
            </wp:positionH>
            <wp:positionV relativeFrom="paragraph">
              <wp:posOffset>-120015</wp:posOffset>
            </wp:positionV>
            <wp:extent cx="588645" cy="659765"/>
            <wp:effectExtent l="0" t="0" r="1905" b="6985"/>
            <wp:wrapNone/>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659765"/>
                    </a:xfrm>
                    <a:prstGeom prst="rect">
                      <a:avLst/>
                    </a:prstGeom>
                    <a:noFill/>
                    <a:ln>
                      <a:noFill/>
                    </a:ln>
                  </pic:spPr>
                </pic:pic>
              </a:graphicData>
            </a:graphic>
          </wp:anchor>
        </w:drawing>
      </w:r>
    </w:p>
    <w:p w:rsidR="00BA57A5" w:rsidRPr="00D56605" w:rsidRDefault="00BA57A5" w:rsidP="00054862">
      <w:pPr>
        <w:tabs>
          <w:tab w:val="center" w:pos="2268"/>
          <w:tab w:val="center" w:pos="7371"/>
        </w:tabs>
        <w:spacing w:line="360" w:lineRule="auto"/>
        <w:rPr>
          <w:rFonts w:ascii="Arial" w:hAnsi="Arial" w:cs="Arial"/>
          <w:b/>
          <w:sz w:val="22"/>
          <w:szCs w:val="22"/>
        </w:rPr>
      </w:pPr>
    </w:p>
    <w:p w:rsidR="00BA57A5" w:rsidRPr="00D56605" w:rsidRDefault="00BA57A5" w:rsidP="00054862">
      <w:pPr>
        <w:tabs>
          <w:tab w:val="center" w:pos="2268"/>
          <w:tab w:val="center" w:pos="7371"/>
        </w:tabs>
        <w:spacing w:line="360" w:lineRule="auto"/>
        <w:jc w:val="both"/>
        <w:rPr>
          <w:rFonts w:ascii="Arial" w:hAnsi="Arial" w:cs="Arial"/>
          <w:sz w:val="22"/>
          <w:szCs w:val="22"/>
        </w:rPr>
      </w:pPr>
    </w:p>
    <w:p w:rsidR="00BA57A5" w:rsidRPr="00D56605" w:rsidRDefault="00BA57A5" w:rsidP="00054862">
      <w:pPr>
        <w:pStyle w:val="Corpotesto"/>
        <w:pBdr>
          <w:top w:val="single" w:sz="4" w:space="1" w:color="auto"/>
          <w:left w:val="single" w:sz="4" w:space="4" w:color="auto"/>
          <w:bottom w:val="single" w:sz="4" w:space="1" w:color="auto"/>
          <w:right w:val="single" w:sz="4" w:space="4" w:color="auto"/>
        </w:pBdr>
        <w:spacing w:line="360" w:lineRule="auto"/>
        <w:ind w:left="2268" w:right="2410"/>
        <w:jc w:val="center"/>
        <w:rPr>
          <w:rFonts w:ascii="Arial" w:hAnsi="Arial" w:cs="Arial"/>
          <w:b/>
          <w:sz w:val="22"/>
          <w:szCs w:val="22"/>
        </w:rPr>
      </w:pPr>
      <w:r w:rsidRPr="00D56605">
        <w:rPr>
          <w:rFonts w:ascii="Arial" w:hAnsi="Arial" w:cs="Arial"/>
          <w:b/>
          <w:sz w:val="22"/>
          <w:szCs w:val="22"/>
        </w:rPr>
        <w:t xml:space="preserve">QUADRO AUTOCERTIFICAZIONE  B </w:t>
      </w:r>
    </w:p>
    <w:p w:rsidR="00BA57A5" w:rsidRPr="00D56605" w:rsidRDefault="00BA57A5" w:rsidP="00054862">
      <w:pPr>
        <w:tabs>
          <w:tab w:val="center" w:pos="2268"/>
          <w:tab w:val="left" w:pos="5103"/>
          <w:tab w:val="center" w:pos="8222"/>
          <w:tab w:val="right" w:pos="9639"/>
        </w:tabs>
        <w:spacing w:line="360" w:lineRule="auto"/>
        <w:rPr>
          <w:rFonts w:ascii="Arial" w:hAnsi="Arial" w:cs="Arial"/>
          <w:sz w:val="22"/>
          <w:szCs w:val="22"/>
        </w:rPr>
      </w:pPr>
    </w:p>
    <w:tbl>
      <w:tblPr>
        <w:tblW w:w="0" w:type="auto"/>
        <w:tblLook w:val="01E0" w:firstRow="1" w:lastRow="1" w:firstColumn="1" w:lastColumn="1" w:noHBand="0" w:noVBand="0"/>
      </w:tblPr>
      <w:tblGrid>
        <w:gridCol w:w="10280"/>
      </w:tblGrid>
      <w:tr w:rsidR="00BA57A5" w:rsidRPr="00D56605" w:rsidTr="00A25399">
        <w:tc>
          <w:tcPr>
            <w:tcW w:w="10329" w:type="dxa"/>
          </w:tcPr>
          <w:p w:rsidR="00BA57A5" w:rsidRPr="00D56605" w:rsidRDefault="00BA57A5" w:rsidP="00054862">
            <w:pPr>
              <w:tabs>
                <w:tab w:val="center" w:pos="2268"/>
                <w:tab w:val="left" w:pos="5103"/>
                <w:tab w:val="center" w:pos="8222"/>
                <w:tab w:val="right" w:pos="9639"/>
              </w:tabs>
              <w:spacing w:line="360" w:lineRule="auto"/>
              <w:rPr>
                <w:rFonts w:ascii="Arial" w:hAnsi="Arial" w:cs="Arial"/>
                <w:sz w:val="22"/>
                <w:szCs w:val="22"/>
              </w:rPr>
            </w:pPr>
          </w:p>
          <w:p w:rsidR="00BA57A5" w:rsidRPr="00D56605" w:rsidRDefault="00BA57A5" w:rsidP="00054862">
            <w:pPr>
              <w:tabs>
                <w:tab w:val="center" w:pos="2268"/>
                <w:tab w:val="left" w:pos="5103"/>
                <w:tab w:val="center" w:pos="8222"/>
                <w:tab w:val="right" w:pos="9639"/>
              </w:tabs>
              <w:spacing w:line="360" w:lineRule="auto"/>
              <w:rPr>
                <w:rFonts w:ascii="Arial" w:hAnsi="Arial" w:cs="Arial"/>
                <w:sz w:val="22"/>
                <w:szCs w:val="22"/>
              </w:rPr>
            </w:pPr>
            <w:r w:rsidRPr="00D56605">
              <w:rPr>
                <w:rFonts w:ascii="Arial" w:hAnsi="Arial" w:cs="Arial"/>
                <w:sz w:val="22"/>
                <w:szCs w:val="22"/>
              </w:rPr>
              <w:t>Il sottoscritto</w:t>
            </w:r>
          </w:p>
          <w:p w:rsidR="00BA57A5" w:rsidRPr="00D56605" w:rsidRDefault="00BA57A5" w:rsidP="00054862">
            <w:pPr>
              <w:tabs>
                <w:tab w:val="center" w:pos="2268"/>
                <w:tab w:val="left" w:pos="5103"/>
                <w:tab w:val="center" w:pos="8222"/>
                <w:tab w:val="right" w:pos="9639"/>
              </w:tabs>
              <w:spacing w:line="360" w:lineRule="auto"/>
              <w:rPr>
                <w:rFonts w:ascii="Arial" w:hAnsi="Arial" w:cs="Arial"/>
                <w:sz w:val="22"/>
                <w:szCs w:val="22"/>
                <w:u w:val="single"/>
              </w:rPr>
            </w:pPr>
            <w:r w:rsidRPr="00D56605">
              <w:rPr>
                <w:rFonts w:ascii="Arial" w:hAnsi="Arial" w:cs="Arial"/>
                <w:sz w:val="22"/>
                <w:szCs w:val="22"/>
              </w:rPr>
              <w:t xml:space="preserve">Cognome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Nome </w:t>
            </w:r>
            <w:r w:rsidRPr="00D56605">
              <w:rPr>
                <w:rFonts w:ascii="Arial" w:hAnsi="Arial" w:cs="Arial"/>
                <w:sz w:val="22"/>
                <w:szCs w:val="22"/>
                <w:u w:val="single"/>
              </w:rPr>
              <w:tab/>
            </w:r>
            <w:r w:rsidRPr="00D56605">
              <w:rPr>
                <w:rFonts w:ascii="Arial" w:hAnsi="Arial" w:cs="Arial"/>
                <w:sz w:val="22"/>
                <w:szCs w:val="22"/>
                <w:u w:val="single"/>
              </w:rPr>
              <w:tab/>
            </w:r>
          </w:p>
          <w:p w:rsidR="00810D14" w:rsidRDefault="00810D14" w:rsidP="00810D14">
            <w:pPr>
              <w:tabs>
                <w:tab w:val="center" w:pos="2268"/>
                <w:tab w:val="left" w:pos="5103"/>
                <w:tab w:val="center" w:pos="8222"/>
                <w:tab w:val="right" w:pos="10204"/>
              </w:tabs>
              <w:spacing w:line="360" w:lineRule="auto"/>
              <w:rPr>
                <w:rFonts w:ascii="Arial" w:hAnsi="Arial" w:cs="Arial"/>
                <w:sz w:val="22"/>
                <w:szCs w:val="22"/>
              </w:rPr>
            </w:pPr>
          </w:p>
          <w:p w:rsidR="00810D14" w:rsidRPr="00D56605" w:rsidRDefault="00FC5C70" w:rsidP="00810D14">
            <w:pPr>
              <w:tabs>
                <w:tab w:val="center" w:pos="2268"/>
                <w:tab w:val="left" w:pos="5103"/>
                <w:tab w:val="center" w:pos="8222"/>
                <w:tab w:val="right" w:pos="10204"/>
              </w:tabs>
              <w:spacing w:line="360" w:lineRule="auto"/>
              <w:rPr>
                <w:rFonts w:ascii="Arial" w:hAnsi="Arial" w:cs="Arial"/>
                <w:sz w:val="22"/>
                <w:szCs w:val="22"/>
                <w:u w:val="single"/>
              </w:rPr>
            </w:pPr>
            <w:r>
              <w:rPr>
                <w:rFonts w:ascii="Arial" w:hAnsi="Arial" w:cs="Arial"/>
                <w:sz w:val="22"/>
                <w:szCs w:val="22"/>
              </w:rPr>
              <w:t xml:space="preserve"> </w:t>
            </w:r>
            <w:r w:rsidR="00810D14" w:rsidRPr="00D56605">
              <w:rPr>
                <w:rFonts w:ascii="Arial" w:hAnsi="Arial" w:cs="Arial"/>
                <w:sz w:val="22"/>
                <w:szCs w:val="22"/>
              </w:rPr>
              <w:t>C.F.  |</w:t>
            </w:r>
            <w:r w:rsidR="00810D14" w:rsidRPr="00D56605">
              <w:rPr>
                <w:rFonts w:ascii="Arial" w:hAnsi="Arial" w:cs="Arial"/>
                <w:sz w:val="22"/>
                <w:szCs w:val="22"/>
                <w:u w:val="single"/>
              </w:rPr>
              <w:t xml:space="preserve">    |    |    |    |    |    |    |    |    |    |    |    |    |    |    |    |</w:t>
            </w:r>
          </w:p>
          <w:p w:rsidR="00BA57A5" w:rsidRPr="00D56605" w:rsidRDefault="00BA57A5" w:rsidP="00054862">
            <w:pPr>
              <w:tabs>
                <w:tab w:val="center" w:pos="2268"/>
                <w:tab w:val="left" w:pos="5103"/>
                <w:tab w:val="center" w:pos="8222"/>
                <w:tab w:val="right" w:pos="10204"/>
              </w:tabs>
              <w:spacing w:line="360" w:lineRule="auto"/>
              <w:rPr>
                <w:rFonts w:ascii="Arial" w:hAnsi="Arial" w:cs="Arial"/>
                <w:sz w:val="22"/>
                <w:szCs w:val="22"/>
                <w:u w:val="single"/>
              </w:rPr>
            </w:pPr>
          </w:p>
          <w:p w:rsidR="00BA57A5" w:rsidRPr="00D56605" w:rsidRDefault="00BA57A5" w:rsidP="00054862">
            <w:pPr>
              <w:tabs>
                <w:tab w:val="left" w:pos="1560"/>
                <w:tab w:val="left" w:pos="1985"/>
                <w:tab w:val="left" w:pos="2552"/>
                <w:tab w:val="center" w:pos="5387"/>
                <w:tab w:val="left" w:pos="7088"/>
                <w:tab w:val="center" w:pos="8222"/>
                <w:tab w:val="right" w:pos="10204"/>
              </w:tabs>
              <w:spacing w:line="360" w:lineRule="auto"/>
              <w:rPr>
                <w:rFonts w:ascii="Arial" w:hAnsi="Arial" w:cs="Arial"/>
                <w:sz w:val="22"/>
                <w:szCs w:val="22"/>
              </w:rPr>
            </w:pPr>
            <w:r w:rsidRPr="00D56605">
              <w:rPr>
                <w:rFonts w:ascii="Arial" w:hAnsi="Arial" w:cs="Arial"/>
                <w:sz w:val="22"/>
                <w:szCs w:val="22"/>
              </w:rPr>
              <w:t xml:space="preserve">Data di nascita ___________ Cittadinanza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Sesso: M</w:t>
            </w:r>
            <w:r w:rsidR="007F6303" w:rsidRPr="00D56605">
              <w:rPr>
                <w:rFonts w:ascii="Arial" w:hAnsi="Arial" w:cs="Arial"/>
                <w:sz w:val="22"/>
                <w:szCs w:val="22"/>
              </w:rPr>
              <w:fldChar w:fldCharType="begin">
                <w:ffData>
                  <w:name w:val="Controllo20"/>
                  <w:enabled/>
                  <w:calcOnExit w:val="0"/>
                  <w:checkBox>
                    <w:sizeAuto/>
                    <w:default w:val="0"/>
                  </w:checkBox>
                </w:ffData>
              </w:fldChar>
            </w:r>
            <w:r w:rsidRPr="00D56605">
              <w:rPr>
                <w:rFonts w:ascii="Arial" w:hAnsi="Arial" w:cs="Arial"/>
                <w:sz w:val="22"/>
                <w:szCs w:val="22"/>
              </w:rPr>
              <w:instrText xml:space="preserve"> FORMCHECKBOX </w:instrText>
            </w:r>
            <w:r w:rsidR="007F6303" w:rsidRPr="00D56605">
              <w:rPr>
                <w:rFonts w:ascii="Arial" w:hAnsi="Arial" w:cs="Arial"/>
                <w:sz w:val="22"/>
                <w:szCs w:val="22"/>
              </w:rPr>
            </w:r>
            <w:r w:rsidR="007F6303" w:rsidRPr="00D56605">
              <w:rPr>
                <w:rFonts w:ascii="Arial" w:hAnsi="Arial" w:cs="Arial"/>
                <w:sz w:val="22"/>
                <w:szCs w:val="22"/>
              </w:rPr>
              <w:fldChar w:fldCharType="end"/>
            </w:r>
            <w:r w:rsidRPr="00D56605">
              <w:rPr>
                <w:rFonts w:ascii="Arial" w:hAnsi="Arial" w:cs="Arial"/>
                <w:sz w:val="22"/>
                <w:szCs w:val="22"/>
              </w:rPr>
              <w:t xml:space="preserve">  F</w:t>
            </w:r>
            <w:r w:rsidR="007F6303" w:rsidRPr="00D56605">
              <w:rPr>
                <w:rFonts w:ascii="Arial" w:hAnsi="Arial" w:cs="Arial"/>
                <w:sz w:val="22"/>
                <w:szCs w:val="22"/>
              </w:rPr>
              <w:fldChar w:fldCharType="begin">
                <w:ffData>
                  <w:name w:val="Controllo20"/>
                  <w:enabled/>
                  <w:calcOnExit w:val="0"/>
                  <w:checkBox>
                    <w:sizeAuto/>
                    <w:default w:val="0"/>
                  </w:checkBox>
                </w:ffData>
              </w:fldChar>
            </w:r>
            <w:r w:rsidRPr="00D56605">
              <w:rPr>
                <w:rFonts w:ascii="Arial" w:hAnsi="Arial" w:cs="Arial"/>
                <w:sz w:val="22"/>
                <w:szCs w:val="22"/>
              </w:rPr>
              <w:instrText xml:space="preserve"> FORMCHECKBOX </w:instrText>
            </w:r>
            <w:r w:rsidR="007F6303" w:rsidRPr="00D56605">
              <w:rPr>
                <w:rFonts w:ascii="Arial" w:hAnsi="Arial" w:cs="Arial"/>
                <w:sz w:val="22"/>
                <w:szCs w:val="22"/>
              </w:rPr>
            </w:r>
            <w:r w:rsidR="007F6303" w:rsidRPr="00D56605">
              <w:rPr>
                <w:rFonts w:ascii="Arial" w:hAnsi="Arial" w:cs="Arial"/>
                <w:sz w:val="22"/>
                <w:szCs w:val="22"/>
              </w:rPr>
              <w:fldChar w:fldCharType="end"/>
            </w:r>
          </w:p>
          <w:p w:rsidR="00BA57A5" w:rsidRPr="00D56605" w:rsidRDefault="00BA57A5" w:rsidP="00054862">
            <w:pPr>
              <w:tabs>
                <w:tab w:val="center" w:pos="3119"/>
                <w:tab w:val="left" w:pos="4253"/>
                <w:tab w:val="center" w:pos="6096"/>
                <w:tab w:val="left" w:pos="6946"/>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Luogo di nascita :  Stato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Provincia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Comune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w:t>
            </w:r>
          </w:p>
          <w:p w:rsidR="00BA57A5" w:rsidRPr="00D56605" w:rsidRDefault="00BA57A5" w:rsidP="00054862">
            <w:pPr>
              <w:tabs>
                <w:tab w:val="center" w:pos="3119"/>
                <w:tab w:val="left" w:pos="4253"/>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Residenza:  Provincia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Comune </w:t>
            </w:r>
            <w:r w:rsidRPr="00D56605">
              <w:rPr>
                <w:rFonts w:ascii="Arial" w:hAnsi="Arial" w:cs="Arial"/>
                <w:sz w:val="22"/>
                <w:szCs w:val="22"/>
                <w:u w:val="single"/>
              </w:rPr>
              <w:tab/>
            </w:r>
            <w:r w:rsidRPr="00D56605">
              <w:rPr>
                <w:rFonts w:ascii="Arial" w:hAnsi="Arial" w:cs="Arial"/>
                <w:sz w:val="22"/>
                <w:szCs w:val="22"/>
                <w:u w:val="single"/>
              </w:rPr>
              <w:tab/>
              <w:t> </w:t>
            </w:r>
          </w:p>
          <w:p w:rsidR="00BA57A5" w:rsidRPr="00D56605" w:rsidRDefault="00BA57A5" w:rsidP="00054862">
            <w:pPr>
              <w:tabs>
                <w:tab w:val="left" w:pos="993"/>
                <w:tab w:val="center" w:pos="4253"/>
                <w:tab w:val="left" w:pos="6237"/>
                <w:tab w:val="center" w:pos="6804"/>
                <w:tab w:val="left" w:pos="7371"/>
                <w:tab w:val="center" w:pos="8789"/>
                <w:tab w:val="right" w:pos="9639"/>
              </w:tabs>
              <w:spacing w:line="360" w:lineRule="auto"/>
              <w:rPr>
                <w:rFonts w:ascii="Arial" w:hAnsi="Arial" w:cs="Arial"/>
                <w:sz w:val="22"/>
                <w:szCs w:val="22"/>
              </w:rPr>
            </w:pPr>
            <w:r w:rsidRPr="00D56605">
              <w:rPr>
                <w:rFonts w:ascii="Arial" w:hAnsi="Arial" w:cs="Arial"/>
                <w:sz w:val="22"/>
                <w:szCs w:val="22"/>
              </w:rPr>
              <w:t xml:space="preserve">Via, Piazza, ecc.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C.A.P. </w:t>
            </w:r>
            <w:r w:rsidRPr="00D56605">
              <w:rPr>
                <w:rFonts w:ascii="Arial" w:hAnsi="Arial" w:cs="Arial"/>
                <w:sz w:val="22"/>
                <w:szCs w:val="22"/>
                <w:u w:val="single"/>
              </w:rPr>
              <w:tab/>
            </w:r>
            <w:r w:rsidRPr="00D56605">
              <w:rPr>
                <w:rFonts w:ascii="Arial" w:hAnsi="Arial" w:cs="Arial"/>
                <w:sz w:val="22"/>
                <w:szCs w:val="22"/>
                <w:u w:val="single"/>
              </w:rPr>
              <w:tab/>
              <w:t> </w:t>
            </w:r>
          </w:p>
          <w:p w:rsidR="00BA57A5" w:rsidRPr="00D56605" w:rsidRDefault="00BA57A5" w:rsidP="00054862">
            <w:pPr>
              <w:tabs>
                <w:tab w:val="center" w:pos="2268"/>
                <w:tab w:val="left" w:pos="5103"/>
                <w:tab w:val="center" w:pos="8222"/>
                <w:tab w:val="right" w:pos="10204"/>
              </w:tabs>
              <w:spacing w:line="360" w:lineRule="auto"/>
              <w:rPr>
                <w:rFonts w:ascii="Arial" w:hAnsi="Arial" w:cs="Arial"/>
                <w:sz w:val="22"/>
                <w:szCs w:val="22"/>
              </w:rPr>
            </w:pPr>
            <w:r w:rsidRPr="00D56605">
              <w:rPr>
                <w:rFonts w:ascii="Arial" w:hAnsi="Arial" w:cs="Arial"/>
                <w:sz w:val="22"/>
                <w:szCs w:val="22"/>
              </w:rPr>
              <w:t xml:space="preserve">in qualità di </w:t>
            </w:r>
            <w:r w:rsidR="00C91E84" w:rsidRPr="00D56605">
              <w:rPr>
                <w:rFonts w:ascii="Arial" w:hAnsi="Arial" w:cs="Arial"/>
                <w:b/>
                <w:sz w:val="22"/>
                <w:szCs w:val="22"/>
              </w:rPr>
              <w:t>Responsabile Tecnico</w:t>
            </w:r>
            <w:r w:rsidRPr="00D56605">
              <w:rPr>
                <w:rFonts w:ascii="Arial" w:hAnsi="Arial" w:cs="Arial"/>
                <w:sz w:val="22"/>
                <w:szCs w:val="22"/>
              </w:rPr>
              <w:t xml:space="preserve"> della </w:t>
            </w:r>
            <w:r w:rsidR="00C91E84" w:rsidRPr="00D56605">
              <w:rPr>
                <w:rFonts w:ascii="Arial" w:hAnsi="Arial" w:cs="Arial"/>
                <w:sz w:val="22"/>
                <w:szCs w:val="22"/>
              </w:rPr>
              <w:t xml:space="preserve">società/ditta individuale </w:t>
            </w:r>
            <w:r w:rsidRPr="00D56605">
              <w:rPr>
                <w:rFonts w:ascii="Arial" w:hAnsi="Arial" w:cs="Arial"/>
                <w:sz w:val="22"/>
                <w:szCs w:val="22"/>
              </w:rPr>
              <w:t>_______________________________________________</w:t>
            </w:r>
          </w:p>
          <w:p w:rsidR="00BA57A5" w:rsidRPr="00D56605" w:rsidRDefault="00BA57A5" w:rsidP="00054862">
            <w:pPr>
              <w:tabs>
                <w:tab w:val="left" w:pos="350"/>
                <w:tab w:val="center" w:pos="4253"/>
                <w:tab w:val="left" w:pos="5670"/>
                <w:tab w:val="left" w:pos="6521"/>
                <w:tab w:val="left" w:pos="7088"/>
                <w:tab w:val="left" w:pos="7797"/>
                <w:tab w:val="center" w:pos="8222"/>
                <w:tab w:val="right" w:pos="9639"/>
              </w:tabs>
              <w:spacing w:line="360" w:lineRule="auto"/>
              <w:rPr>
                <w:rFonts w:ascii="Arial" w:hAnsi="Arial" w:cs="Arial"/>
                <w:b/>
                <w:bCs/>
                <w:sz w:val="22"/>
                <w:szCs w:val="22"/>
              </w:rPr>
            </w:pPr>
            <w:r w:rsidRPr="00D56605">
              <w:rPr>
                <w:rFonts w:ascii="Arial" w:hAnsi="Arial" w:cs="Arial"/>
                <w:sz w:val="22"/>
                <w:szCs w:val="22"/>
              </w:rPr>
              <w:t>consapevole delle sanzioni penali nel caso di dichiarazioni non veritiere, di formazione o uso di atti falsi, richiamate dall’art. 76 del D.P.R. 445/2000 dichiara di essere in possesso dei presupposti e dei requisiti di legge ed in particolare, ai sensi dell’art. 46 del D.P.R. 445/00</w:t>
            </w:r>
            <w:r w:rsidRPr="00D56605">
              <w:rPr>
                <w:rFonts w:ascii="Arial" w:hAnsi="Arial" w:cs="Arial"/>
                <w:b/>
                <w:bCs/>
                <w:sz w:val="22"/>
                <w:szCs w:val="22"/>
              </w:rPr>
              <w:t>,</w:t>
            </w:r>
          </w:p>
          <w:p w:rsidR="00BA57A5" w:rsidRPr="00D56605" w:rsidRDefault="00BA57A5" w:rsidP="00054862">
            <w:pPr>
              <w:tabs>
                <w:tab w:val="left" w:pos="350"/>
                <w:tab w:val="center" w:pos="4253"/>
                <w:tab w:val="left" w:pos="5670"/>
                <w:tab w:val="left" w:pos="6521"/>
                <w:tab w:val="left" w:pos="7088"/>
                <w:tab w:val="left" w:pos="7797"/>
                <w:tab w:val="center" w:pos="8222"/>
                <w:tab w:val="right" w:pos="9639"/>
              </w:tabs>
              <w:spacing w:line="360" w:lineRule="auto"/>
              <w:jc w:val="center"/>
              <w:rPr>
                <w:rFonts w:ascii="Arial" w:hAnsi="Arial" w:cs="Arial"/>
                <w:b/>
                <w:i/>
                <w:sz w:val="22"/>
                <w:szCs w:val="22"/>
              </w:rPr>
            </w:pPr>
            <w:r w:rsidRPr="00D56605">
              <w:rPr>
                <w:rFonts w:ascii="Arial" w:hAnsi="Arial" w:cs="Arial"/>
                <w:b/>
                <w:i/>
                <w:sz w:val="22"/>
                <w:szCs w:val="22"/>
              </w:rPr>
              <w:t>DICHIARA:</w:t>
            </w:r>
          </w:p>
          <w:p w:rsidR="00A43EA7" w:rsidRPr="00D56605" w:rsidRDefault="00A43EA7" w:rsidP="00054862">
            <w:pPr>
              <w:pStyle w:val="Corpotesto"/>
              <w:numPr>
                <w:ilvl w:val="0"/>
                <w:numId w:val="25"/>
              </w:numPr>
              <w:pBdr>
                <w:top w:val="none" w:sz="0" w:space="0" w:color="auto"/>
                <w:left w:val="none" w:sz="0" w:space="0" w:color="auto"/>
                <w:bottom w:val="none" w:sz="0" w:space="0" w:color="auto"/>
                <w:right w:val="none" w:sz="0" w:space="0" w:color="auto"/>
              </w:pBdr>
              <w:tabs>
                <w:tab w:val="left" w:pos="480"/>
                <w:tab w:val="center" w:pos="5812"/>
                <w:tab w:val="left" w:pos="8647"/>
                <w:tab w:val="center" w:pos="9356"/>
                <w:tab w:val="right" w:pos="9637"/>
              </w:tabs>
              <w:suppressAutoHyphens/>
              <w:spacing w:line="360" w:lineRule="auto"/>
              <w:ind w:hanging="357"/>
              <w:rPr>
                <w:rFonts w:ascii="Arial" w:hAnsi="Arial" w:cs="Arial"/>
                <w:sz w:val="22"/>
                <w:szCs w:val="22"/>
              </w:rPr>
            </w:pPr>
            <w:r w:rsidRPr="00D56605">
              <w:rPr>
                <w:rFonts w:ascii="Arial" w:hAnsi="Arial" w:cs="Arial"/>
                <w:sz w:val="22"/>
                <w:szCs w:val="22"/>
              </w:rPr>
              <w:t>per i cittadini extracomunitari, gli estremi del permesso/carta di soggiorno rilasciato per _______________________ in data ______/______/_____ n. ___________ da ____________________ con validità fino al _______/_______/_____</w:t>
            </w:r>
          </w:p>
          <w:p w:rsidR="00A43EA7" w:rsidRPr="00D56605" w:rsidRDefault="00A43EA7" w:rsidP="00054862">
            <w:pPr>
              <w:tabs>
                <w:tab w:val="left" w:pos="709"/>
              </w:tabs>
              <w:spacing w:line="360" w:lineRule="auto"/>
              <w:ind w:left="360"/>
              <w:rPr>
                <w:rFonts w:ascii="Arial" w:hAnsi="Arial" w:cs="Arial"/>
                <w:sz w:val="22"/>
                <w:szCs w:val="22"/>
              </w:rPr>
            </w:pPr>
          </w:p>
          <w:p w:rsidR="00BA57A5" w:rsidRPr="00D56605" w:rsidRDefault="00BA57A5" w:rsidP="00054862">
            <w:pPr>
              <w:pStyle w:val="Corpotesto"/>
              <w:pBdr>
                <w:top w:val="none" w:sz="0" w:space="0" w:color="auto"/>
                <w:left w:val="none" w:sz="0" w:space="0" w:color="auto"/>
                <w:bottom w:val="none" w:sz="0" w:space="0" w:color="auto"/>
                <w:right w:val="none" w:sz="0" w:space="0" w:color="auto"/>
              </w:pBdr>
              <w:spacing w:line="360" w:lineRule="auto"/>
              <w:rPr>
                <w:rFonts w:ascii="Arial" w:hAnsi="Arial" w:cs="Arial"/>
                <w:b/>
                <w:i/>
                <w:sz w:val="22"/>
                <w:szCs w:val="22"/>
              </w:rPr>
            </w:pPr>
            <w:r w:rsidRPr="00D56605">
              <w:rPr>
                <w:rFonts w:ascii="Arial" w:hAnsi="Arial" w:cs="Arial"/>
                <w:b/>
                <w:i/>
                <w:sz w:val="22"/>
                <w:szCs w:val="22"/>
              </w:rPr>
              <w:t>SEZIONE 1 – REQUISITI PROFESSIONALI</w:t>
            </w:r>
          </w:p>
          <w:p w:rsidR="00D81AED" w:rsidRPr="00D56605" w:rsidRDefault="00D81AED" w:rsidP="00054862">
            <w:pPr>
              <w:spacing w:line="360" w:lineRule="auto"/>
              <w:jc w:val="both"/>
              <w:rPr>
                <w:rFonts w:ascii="Arial" w:hAnsi="Arial" w:cs="Arial"/>
                <w:color w:val="000000"/>
                <w:sz w:val="22"/>
                <w:szCs w:val="22"/>
                <w:highlight w:val="yellow"/>
              </w:rPr>
            </w:pPr>
          </w:p>
          <w:p w:rsidR="00B42CB7" w:rsidRDefault="00613CB8" w:rsidP="00054862">
            <w:pPr>
              <w:numPr>
                <w:ilvl w:val="0"/>
                <w:numId w:val="34"/>
              </w:numPr>
              <w:spacing w:line="360" w:lineRule="auto"/>
              <w:jc w:val="both"/>
              <w:rPr>
                <w:rFonts w:ascii="Arial" w:hAnsi="Arial" w:cs="Arial"/>
                <w:color w:val="000000"/>
                <w:sz w:val="22"/>
                <w:szCs w:val="22"/>
              </w:rPr>
            </w:pPr>
            <w:r w:rsidRPr="00B42CB7">
              <w:rPr>
                <w:rFonts w:ascii="Arial" w:hAnsi="Arial" w:cs="Arial"/>
                <w:color w:val="000000"/>
                <w:sz w:val="22"/>
                <w:szCs w:val="22"/>
              </w:rPr>
              <w:t xml:space="preserve">di possedere la qualifica professionale di </w:t>
            </w:r>
            <w:r w:rsidR="00C23468" w:rsidRPr="00B42CB7">
              <w:rPr>
                <w:rFonts w:ascii="Arial" w:hAnsi="Arial" w:cs="Arial"/>
                <w:color w:val="000000"/>
                <w:sz w:val="22"/>
                <w:szCs w:val="22"/>
              </w:rPr>
              <w:t xml:space="preserve">operatore di </w:t>
            </w:r>
          </w:p>
          <w:p w:rsidR="00B42CB7" w:rsidRPr="00B42CB7" w:rsidRDefault="00C23468" w:rsidP="00054862">
            <w:pPr>
              <w:numPr>
                <w:ilvl w:val="0"/>
                <w:numId w:val="34"/>
              </w:numPr>
              <w:spacing w:line="360" w:lineRule="auto"/>
              <w:jc w:val="both"/>
              <w:rPr>
                <w:rFonts w:ascii="Arial" w:hAnsi="Arial" w:cs="Arial"/>
                <w:color w:val="000000"/>
                <w:sz w:val="22"/>
                <w:szCs w:val="22"/>
              </w:rPr>
            </w:pPr>
            <w:r w:rsidRPr="00B42CB7">
              <w:rPr>
                <w:rFonts w:ascii="Arial" w:hAnsi="Arial" w:cs="Arial"/>
                <w:color w:val="000000"/>
                <w:sz w:val="22"/>
                <w:szCs w:val="22"/>
              </w:rPr>
              <w:t>tatuaggio,</w:t>
            </w:r>
            <w:r w:rsidR="00B42CB7" w:rsidRPr="00B42CB7">
              <w:rPr>
                <w:rFonts w:ascii="Arial" w:hAnsi="Arial" w:cs="Arial"/>
                <w:color w:val="000000"/>
                <w:sz w:val="22"/>
                <w:szCs w:val="22"/>
              </w:rPr>
              <w:t xml:space="preserve"> rilasciata dalla </w:t>
            </w:r>
            <w:r w:rsidR="00A25399">
              <w:rPr>
                <w:rFonts w:ascii="Arial" w:hAnsi="Arial" w:cs="Arial"/>
                <w:color w:val="000000"/>
                <w:sz w:val="22"/>
                <w:szCs w:val="22"/>
              </w:rPr>
              <w:t>______________</w:t>
            </w:r>
            <w:r w:rsidR="00810D14">
              <w:rPr>
                <w:rFonts w:ascii="Arial" w:hAnsi="Arial" w:cs="Arial"/>
                <w:color w:val="000000"/>
                <w:sz w:val="22"/>
                <w:szCs w:val="22"/>
              </w:rPr>
              <w:t>_______________________________</w:t>
            </w:r>
            <w:r w:rsidR="00A25399">
              <w:rPr>
                <w:rFonts w:ascii="Arial" w:hAnsi="Arial" w:cs="Arial"/>
                <w:color w:val="000000"/>
                <w:sz w:val="22"/>
                <w:szCs w:val="22"/>
              </w:rPr>
              <w:t>____________</w:t>
            </w:r>
          </w:p>
          <w:p w:rsidR="00B42CB7" w:rsidRPr="00D56605" w:rsidRDefault="00B42CB7" w:rsidP="00054862">
            <w:pPr>
              <w:spacing w:line="360" w:lineRule="auto"/>
              <w:ind w:left="360"/>
              <w:jc w:val="both"/>
              <w:rPr>
                <w:rFonts w:ascii="Arial" w:hAnsi="Arial" w:cs="Arial"/>
                <w:color w:val="000000"/>
                <w:sz w:val="22"/>
                <w:szCs w:val="22"/>
              </w:rPr>
            </w:pPr>
            <w:r w:rsidRPr="00D56605">
              <w:rPr>
                <w:rFonts w:ascii="Arial" w:hAnsi="Arial" w:cs="Arial"/>
                <w:color w:val="000000"/>
                <w:sz w:val="22"/>
                <w:szCs w:val="22"/>
              </w:rPr>
              <w:t>di __________________________________________  il  ___________________</w:t>
            </w:r>
            <w:r w:rsidR="00D42F01">
              <w:rPr>
                <w:rFonts w:ascii="Arial" w:hAnsi="Arial" w:cs="Arial"/>
                <w:color w:val="000000"/>
                <w:sz w:val="22"/>
                <w:szCs w:val="22"/>
              </w:rPr>
              <w:t>*</w:t>
            </w:r>
          </w:p>
          <w:p w:rsidR="00B42CB7" w:rsidRDefault="00B42CB7" w:rsidP="00054862">
            <w:pPr>
              <w:spacing w:line="360" w:lineRule="auto"/>
              <w:ind w:left="360"/>
              <w:jc w:val="both"/>
              <w:rPr>
                <w:rFonts w:ascii="Arial" w:hAnsi="Arial" w:cs="Arial"/>
                <w:color w:val="000000"/>
                <w:sz w:val="22"/>
                <w:szCs w:val="22"/>
              </w:rPr>
            </w:pPr>
          </w:p>
          <w:p w:rsidR="00B42CB7" w:rsidRDefault="00B42CB7" w:rsidP="00054862">
            <w:pPr>
              <w:numPr>
                <w:ilvl w:val="0"/>
                <w:numId w:val="34"/>
              </w:numPr>
              <w:spacing w:line="360" w:lineRule="auto"/>
              <w:jc w:val="both"/>
              <w:rPr>
                <w:rFonts w:ascii="Arial" w:hAnsi="Arial" w:cs="Arial"/>
                <w:color w:val="000000"/>
                <w:sz w:val="22"/>
                <w:szCs w:val="22"/>
              </w:rPr>
            </w:pPr>
            <w:r>
              <w:rPr>
                <w:rFonts w:ascii="Arial" w:hAnsi="Arial" w:cs="Arial"/>
                <w:color w:val="000000"/>
                <w:sz w:val="22"/>
                <w:szCs w:val="22"/>
              </w:rPr>
              <w:t>piercing</w:t>
            </w:r>
          </w:p>
          <w:p w:rsidR="00D42F01" w:rsidRPr="00D56605" w:rsidRDefault="00D42F01" w:rsidP="00054862">
            <w:pPr>
              <w:spacing w:line="360" w:lineRule="auto"/>
              <w:ind w:left="360"/>
              <w:jc w:val="both"/>
              <w:rPr>
                <w:rFonts w:ascii="Arial" w:hAnsi="Arial" w:cs="Arial"/>
                <w:color w:val="000000"/>
                <w:sz w:val="22"/>
                <w:szCs w:val="22"/>
              </w:rPr>
            </w:pPr>
            <w:r w:rsidRPr="00D56605">
              <w:rPr>
                <w:rFonts w:ascii="Arial" w:hAnsi="Arial" w:cs="Arial"/>
                <w:color w:val="000000"/>
                <w:sz w:val="22"/>
                <w:szCs w:val="22"/>
              </w:rPr>
              <w:t>di __________________________________________  il  ___________________</w:t>
            </w:r>
            <w:r>
              <w:rPr>
                <w:rFonts w:ascii="Arial" w:hAnsi="Arial" w:cs="Arial"/>
                <w:color w:val="000000"/>
                <w:sz w:val="22"/>
                <w:szCs w:val="22"/>
              </w:rPr>
              <w:t>*</w:t>
            </w:r>
          </w:p>
          <w:p w:rsidR="00B42CB7" w:rsidRDefault="00B42CB7" w:rsidP="00054862">
            <w:pPr>
              <w:spacing w:line="360" w:lineRule="auto"/>
              <w:ind w:left="360"/>
              <w:jc w:val="both"/>
              <w:rPr>
                <w:rFonts w:ascii="Arial" w:hAnsi="Arial" w:cs="Arial"/>
                <w:color w:val="000000"/>
                <w:sz w:val="22"/>
                <w:szCs w:val="22"/>
              </w:rPr>
            </w:pPr>
          </w:p>
          <w:p w:rsidR="00A25399" w:rsidRDefault="00613CB8" w:rsidP="00A25399">
            <w:pPr>
              <w:numPr>
                <w:ilvl w:val="0"/>
                <w:numId w:val="34"/>
              </w:numPr>
              <w:spacing w:line="360" w:lineRule="auto"/>
              <w:jc w:val="both"/>
              <w:rPr>
                <w:rFonts w:ascii="Arial" w:hAnsi="Arial" w:cs="Arial"/>
                <w:sz w:val="22"/>
                <w:szCs w:val="22"/>
              </w:rPr>
            </w:pPr>
            <w:r w:rsidRPr="00B42CB7">
              <w:rPr>
                <w:rFonts w:ascii="Arial" w:hAnsi="Arial" w:cs="Arial"/>
                <w:color w:val="000000"/>
                <w:sz w:val="22"/>
                <w:szCs w:val="22"/>
              </w:rPr>
              <w:t xml:space="preserve"> </w:t>
            </w:r>
            <w:r w:rsidR="004655FC" w:rsidRPr="00D56605">
              <w:rPr>
                <w:rFonts w:ascii="Arial" w:hAnsi="Arial" w:cs="Arial"/>
                <w:sz w:val="22"/>
                <w:szCs w:val="22"/>
              </w:rPr>
              <w:t>di essere a conoscenza che il Responsabile tecnico deve garantire la propria presenza durante dell’attività di</w:t>
            </w:r>
            <w:r w:rsidR="00695ADC" w:rsidRPr="00D56605">
              <w:rPr>
                <w:rFonts w:ascii="Arial" w:hAnsi="Arial" w:cs="Arial"/>
                <w:sz w:val="22"/>
                <w:szCs w:val="22"/>
              </w:rPr>
              <w:t xml:space="preserve"> </w:t>
            </w:r>
            <w:r w:rsidR="004655FC" w:rsidRPr="00D56605">
              <w:rPr>
                <w:rFonts w:ascii="Arial" w:hAnsi="Arial" w:cs="Arial"/>
                <w:sz w:val="22"/>
                <w:szCs w:val="22"/>
              </w:rPr>
              <w:t xml:space="preserve"> </w:t>
            </w:r>
            <w:r w:rsidR="00695ADC" w:rsidRPr="00D56605">
              <w:rPr>
                <w:rFonts w:ascii="Arial" w:hAnsi="Arial" w:cs="Arial"/>
                <w:sz w:val="22"/>
                <w:szCs w:val="22"/>
              </w:rPr>
              <w:t>tatuaggio/piercing/</w:t>
            </w:r>
          </w:p>
          <w:p w:rsidR="00A25399" w:rsidRDefault="00A25399" w:rsidP="00A25399">
            <w:pPr>
              <w:spacing w:line="360" w:lineRule="auto"/>
              <w:jc w:val="both"/>
              <w:rPr>
                <w:rFonts w:ascii="Arial" w:hAnsi="Arial" w:cs="Arial"/>
                <w:sz w:val="22"/>
                <w:szCs w:val="22"/>
              </w:rPr>
            </w:pPr>
          </w:p>
          <w:p w:rsidR="00A25399" w:rsidRDefault="00A25399" w:rsidP="00A25399">
            <w:pPr>
              <w:spacing w:line="360" w:lineRule="auto"/>
              <w:jc w:val="both"/>
              <w:rPr>
                <w:rFonts w:ascii="Arial" w:hAnsi="Arial" w:cs="Arial"/>
                <w:sz w:val="22"/>
                <w:szCs w:val="22"/>
              </w:rPr>
            </w:pPr>
          </w:p>
          <w:p w:rsidR="00D42F01" w:rsidRDefault="00A25399" w:rsidP="00A25399">
            <w:pPr>
              <w:spacing w:line="360" w:lineRule="auto"/>
              <w:jc w:val="both"/>
              <w:rPr>
                <w:rFonts w:ascii="Arial" w:hAnsi="Arial" w:cs="Arial"/>
                <w:sz w:val="22"/>
                <w:szCs w:val="22"/>
              </w:rPr>
            </w:pPr>
            <w:r>
              <w:rPr>
                <w:rFonts w:ascii="Arial" w:hAnsi="Arial" w:cs="Arial"/>
                <w:sz w:val="22"/>
                <w:szCs w:val="22"/>
              </w:rPr>
              <w:t xml:space="preserve"> </w:t>
            </w:r>
          </w:p>
          <w:p w:rsidR="00A25399" w:rsidRDefault="00A25399" w:rsidP="00054862">
            <w:pPr>
              <w:spacing w:line="360" w:lineRule="auto"/>
              <w:ind w:left="360"/>
              <w:jc w:val="both"/>
              <w:rPr>
                <w:rFonts w:ascii="Arial" w:hAnsi="Arial" w:cs="Arial"/>
                <w:sz w:val="22"/>
                <w:szCs w:val="22"/>
              </w:rPr>
            </w:pPr>
          </w:p>
          <w:p w:rsidR="00D42F01" w:rsidRDefault="00D42F01" w:rsidP="00810D14">
            <w:pPr>
              <w:spacing w:line="360" w:lineRule="auto"/>
              <w:jc w:val="both"/>
              <w:rPr>
                <w:rFonts w:ascii="Arial" w:hAnsi="Arial" w:cs="Arial"/>
                <w:sz w:val="22"/>
                <w:szCs w:val="22"/>
              </w:rPr>
            </w:pPr>
            <w:r>
              <w:rPr>
                <w:rFonts w:ascii="Arial" w:hAnsi="Arial" w:cs="Arial"/>
                <w:sz w:val="22"/>
                <w:szCs w:val="22"/>
              </w:rPr>
              <w:t>*PER LE IMPRESE OPERANTI ALLA DATA DI ENTRATA IN VIGORE DELLA LEGGE N.38/2013 INDICARE UNA DELLE SEGUENTI FATTISPECIE:</w:t>
            </w:r>
          </w:p>
          <w:p w:rsidR="00D42F01" w:rsidRDefault="00D42F01" w:rsidP="00810D14">
            <w:pPr>
              <w:spacing w:line="360" w:lineRule="auto"/>
              <w:ind w:left="360" w:hanging="326"/>
              <w:jc w:val="both"/>
              <w:rPr>
                <w:rFonts w:ascii="Arial" w:hAnsi="Arial" w:cs="Arial"/>
                <w:sz w:val="22"/>
                <w:szCs w:val="22"/>
              </w:rPr>
            </w:pPr>
          </w:p>
          <w:p w:rsidR="00D42F01" w:rsidRDefault="00D42F01" w:rsidP="00810D14">
            <w:pPr>
              <w:pStyle w:val="Paragrafoelenco"/>
              <w:numPr>
                <w:ilvl w:val="0"/>
                <w:numId w:val="45"/>
              </w:numPr>
              <w:spacing w:line="360" w:lineRule="auto"/>
              <w:ind w:left="360" w:hanging="326"/>
              <w:jc w:val="both"/>
              <w:rPr>
                <w:rFonts w:ascii="Arial" w:hAnsi="Arial" w:cs="Arial"/>
                <w:sz w:val="22"/>
                <w:szCs w:val="22"/>
              </w:rPr>
            </w:pPr>
            <w:r w:rsidRPr="00D42F01">
              <w:rPr>
                <w:rFonts w:ascii="Arial" w:hAnsi="Arial" w:cs="Arial"/>
                <w:sz w:val="22"/>
                <w:szCs w:val="22"/>
              </w:rPr>
              <w:t xml:space="preserve">TITOLARE  </w:t>
            </w:r>
          </w:p>
          <w:p w:rsidR="00D42F01" w:rsidRDefault="00D42F01" w:rsidP="00810D14">
            <w:pPr>
              <w:pStyle w:val="Paragrafoelenco"/>
              <w:numPr>
                <w:ilvl w:val="0"/>
                <w:numId w:val="45"/>
              </w:numPr>
              <w:spacing w:line="360" w:lineRule="auto"/>
              <w:ind w:left="360" w:hanging="326"/>
              <w:jc w:val="both"/>
              <w:rPr>
                <w:rFonts w:ascii="Arial" w:hAnsi="Arial" w:cs="Arial"/>
                <w:sz w:val="22"/>
                <w:szCs w:val="22"/>
              </w:rPr>
            </w:pPr>
            <w:r>
              <w:rPr>
                <w:rFonts w:ascii="Arial" w:hAnsi="Arial" w:cs="Arial"/>
                <w:sz w:val="22"/>
                <w:szCs w:val="22"/>
              </w:rPr>
              <w:t>SOCIO</w:t>
            </w:r>
          </w:p>
          <w:p w:rsidR="00D42F01" w:rsidRPr="00D42F01" w:rsidRDefault="00D42F01" w:rsidP="00810D14">
            <w:pPr>
              <w:pStyle w:val="Paragrafoelenco"/>
              <w:numPr>
                <w:ilvl w:val="0"/>
                <w:numId w:val="45"/>
              </w:numPr>
              <w:spacing w:line="360" w:lineRule="auto"/>
              <w:ind w:left="360" w:hanging="326"/>
              <w:jc w:val="both"/>
              <w:rPr>
                <w:rFonts w:ascii="Arial" w:hAnsi="Arial" w:cs="Arial"/>
                <w:sz w:val="22"/>
                <w:szCs w:val="22"/>
              </w:rPr>
            </w:pPr>
            <w:r>
              <w:rPr>
                <w:rFonts w:ascii="Arial" w:hAnsi="Arial" w:cs="Arial"/>
                <w:sz w:val="22"/>
                <w:szCs w:val="22"/>
              </w:rPr>
              <w:t>DIPENDENTE</w:t>
            </w:r>
          </w:p>
          <w:p w:rsidR="00AD5CB1" w:rsidRPr="00D56605" w:rsidRDefault="00AD5CB1" w:rsidP="00810D14">
            <w:pPr>
              <w:spacing w:line="360" w:lineRule="auto"/>
              <w:ind w:left="360" w:hanging="326"/>
              <w:jc w:val="both"/>
              <w:rPr>
                <w:rFonts w:ascii="Arial" w:hAnsi="Arial" w:cs="Arial"/>
                <w:color w:val="000000"/>
                <w:sz w:val="22"/>
                <w:szCs w:val="22"/>
              </w:rPr>
            </w:pPr>
          </w:p>
          <w:p w:rsidR="00695ADC" w:rsidRPr="00D56605" w:rsidRDefault="00695ADC" w:rsidP="00054862">
            <w:pPr>
              <w:spacing w:line="360" w:lineRule="auto"/>
              <w:ind w:left="900"/>
              <w:jc w:val="both"/>
              <w:rPr>
                <w:rFonts w:ascii="Arial" w:hAnsi="Arial" w:cs="Arial"/>
                <w:b/>
                <w:color w:val="000000"/>
                <w:sz w:val="22"/>
                <w:szCs w:val="22"/>
              </w:rPr>
            </w:pPr>
          </w:p>
          <w:p w:rsidR="0011476E" w:rsidRPr="00D56605" w:rsidRDefault="0011476E" w:rsidP="00054862">
            <w:pPr>
              <w:spacing w:line="360" w:lineRule="auto"/>
              <w:ind w:left="900"/>
              <w:jc w:val="both"/>
              <w:rPr>
                <w:rFonts w:ascii="Arial" w:hAnsi="Arial" w:cs="Arial"/>
                <w:b/>
                <w:color w:val="000000"/>
                <w:sz w:val="22"/>
                <w:szCs w:val="22"/>
              </w:rPr>
            </w:pPr>
          </w:p>
          <w:p w:rsidR="00BA57A5" w:rsidRPr="00D56605" w:rsidRDefault="00BA57A5" w:rsidP="00054862">
            <w:pPr>
              <w:pStyle w:val="Corpotesto"/>
              <w:pBdr>
                <w:top w:val="none" w:sz="0" w:space="0" w:color="auto"/>
                <w:left w:val="none" w:sz="0" w:space="0" w:color="auto"/>
                <w:bottom w:val="none" w:sz="0" w:space="0" w:color="auto"/>
                <w:right w:val="none" w:sz="0" w:space="0" w:color="auto"/>
              </w:pBdr>
              <w:spacing w:line="360" w:lineRule="auto"/>
              <w:rPr>
                <w:rFonts w:ascii="Arial" w:hAnsi="Arial" w:cs="Arial"/>
                <w:b/>
                <w:i/>
                <w:sz w:val="22"/>
                <w:szCs w:val="22"/>
              </w:rPr>
            </w:pPr>
            <w:r w:rsidRPr="00D56605">
              <w:rPr>
                <w:rFonts w:ascii="Arial" w:hAnsi="Arial" w:cs="Arial"/>
                <w:b/>
                <w:i/>
                <w:sz w:val="22"/>
                <w:szCs w:val="22"/>
              </w:rPr>
              <w:t>SEZIONE 2 – REQUISITI MORALI</w:t>
            </w:r>
          </w:p>
          <w:p w:rsidR="00801484" w:rsidRPr="00D56605" w:rsidRDefault="00801484" w:rsidP="00054862">
            <w:pPr>
              <w:pStyle w:val="Corpotesto"/>
              <w:numPr>
                <w:ilvl w:val="0"/>
                <w:numId w:val="30"/>
              </w:numPr>
              <w:pBdr>
                <w:top w:val="none" w:sz="0" w:space="0" w:color="auto"/>
                <w:left w:val="none" w:sz="0" w:space="0" w:color="auto"/>
                <w:bottom w:val="none" w:sz="0" w:space="0" w:color="auto"/>
                <w:right w:val="none" w:sz="0" w:space="0" w:color="auto"/>
              </w:pBdr>
              <w:tabs>
                <w:tab w:val="center" w:pos="-3544"/>
                <w:tab w:val="right" w:pos="-3402"/>
              </w:tabs>
              <w:spacing w:line="360" w:lineRule="auto"/>
              <w:rPr>
                <w:rFonts w:ascii="Arial" w:hAnsi="Arial" w:cs="Arial"/>
                <w:color w:val="000000"/>
                <w:sz w:val="22"/>
                <w:szCs w:val="22"/>
              </w:rPr>
            </w:pPr>
            <w:r w:rsidRPr="00D56605">
              <w:rPr>
                <w:rFonts w:ascii="Arial" w:hAnsi="Arial" w:cs="Arial"/>
                <w:color w:val="000000"/>
                <w:sz w:val="22"/>
                <w:szCs w:val="22"/>
              </w:rPr>
              <w:t>di essere in possesso dei requisiti morali prescritti per l’esercizio dell’attività, ai sensi e per gli effetti del D</w:t>
            </w:r>
            <w:r w:rsidR="00970788" w:rsidRPr="00D56605">
              <w:rPr>
                <w:rFonts w:ascii="Arial" w:hAnsi="Arial" w:cs="Arial"/>
                <w:color w:val="000000"/>
                <w:sz w:val="22"/>
                <w:szCs w:val="22"/>
              </w:rPr>
              <w:t>.Lgs.159/2011</w:t>
            </w:r>
            <w:r w:rsidRPr="00D56605">
              <w:rPr>
                <w:rFonts w:ascii="Arial" w:hAnsi="Arial" w:cs="Arial"/>
                <w:color w:val="000000"/>
                <w:sz w:val="22"/>
                <w:szCs w:val="22"/>
              </w:rPr>
              <w:t xml:space="preserve"> (dichiarazione antimafia);</w:t>
            </w:r>
          </w:p>
          <w:p w:rsidR="00BA57A5" w:rsidRPr="00D56605" w:rsidRDefault="00BA57A5" w:rsidP="00054862">
            <w:pPr>
              <w:pStyle w:val="Corpotesto"/>
              <w:pBdr>
                <w:top w:val="none" w:sz="0" w:space="0" w:color="auto"/>
                <w:left w:val="none" w:sz="0" w:space="0" w:color="auto"/>
                <w:bottom w:val="none" w:sz="0" w:space="0" w:color="auto"/>
                <w:right w:val="none" w:sz="0" w:space="0" w:color="auto"/>
              </w:pBdr>
              <w:tabs>
                <w:tab w:val="center" w:pos="-3544"/>
                <w:tab w:val="right" w:pos="-3402"/>
              </w:tabs>
              <w:spacing w:line="360" w:lineRule="auto"/>
              <w:ind w:left="360"/>
              <w:rPr>
                <w:rFonts w:ascii="Arial" w:hAnsi="Arial" w:cs="Arial"/>
                <w:sz w:val="22"/>
                <w:szCs w:val="22"/>
              </w:rPr>
            </w:pPr>
          </w:p>
        </w:tc>
      </w:tr>
    </w:tbl>
    <w:p w:rsidR="00BA57A5" w:rsidRPr="00D56605" w:rsidRDefault="00BA57A5" w:rsidP="00054862">
      <w:pPr>
        <w:spacing w:line="360" w:lineRule="auto"/>
        <w:rPr>
          <w:rFonts w:ascii="Arial" w:hAnsi="Arial" w:cs="Arial"/>
          <w:sz w:val="22"/>
          <w:szCs w:val="22"/>
        </w:rPr>
      </w:pPr>
    </w:p>
    <w:p w:rsidR="00BA57A5" w:rsidRPr="00D56605" w:rsidRDefault="00BA57A5" w:rsidP="00054862">
      <w:pPr>
        <w:pStyle w:val="Corpotesto"/>
        <w:pBdr>
          <w:top w:val="none" w:sz="0" w:space="0" w:color="auto"/>
          <w:left w:val="none" w:sz="0" w:space="0" w:color="auto"/>
          <w:bottom w:val="none" w:sz="0" w:space="0" w:color="auto"/>
          <w:right w:val="none" w:sz="0" w:space="0" w:color="auto"/>
        </w:pBdr>
        <w:tabs>
          <w:tab w:val="center" w:pos="6804"/>
          <w:tab w:val="right" w:pos="9781"/>
        </w:tabs>
        <w:spacing w:line="360" w:lineRule="auto"/>
        <w:rPr>
          <w:rFonts w:ascii="Arial" w:hAnsi="Arial" w:cs="Arial"/>
          <w:i/>
          <w:sz w:val="22"/>
          <w:szCs w:val="22"/>
        </w:rPr>
      </w:pPr>
    </w:p>
    <w:p w:rsidR="005C19EA" w:rsidRDefault="005C19EA" w:rsidP="005C19EA">
      <w:pPr>
        <w:pStyle w:val="Corpotesto"/>
        <w:pBdr>
          <w:top w:val="none" w:sz="0" w:space="0" w:color="auto"/>
          <w:left w:val="none" w:sz="0" w:space="0" w:color="auto"/>
          <w:bottom w:val="none" w:sz="0" w:space="0" w:color="auto"/>
          <w:right w:val="none" w:sz="0" w:space="0" w:color="auto"/>
        </w:pBdr>
        <w:tabs>
          <w:tab w:val="center" w:pos="6804"/>
          <w:tab w:val="right" w:pos="9781"/>
        </w:tabs>
        <w:rPr>
          <w:rFonts w:ascii="Arial" w:hAnsi="Arial" w:cs="Arial"/>
          <w:i/>
          <w:sz w:val="22"/>
          <w:szCs w:val="22"/>
        </w:rPr>
      </w:pPr>
      <w:r w:rsidRPr="00D56605">
        <w:rPr>
          <w:rFonts w:ascii="Arial" w:hAnsi="Arial" w:cs="Arial"/>
          <w:i/>
          <w:sz w:val="22"/>
          <w:szCs w:val="22"/>
        </w:rPr>
        <w:t>Il sottoscritto è consapevole che le dichiarazioni mendaci, la falsità negli atti e l’uso di atti falsi comportano l’applicazione delle sanzioni penali previste dall’art. 19 comma 6 della legge n. 241/1990 nonché dal capo VI del D.P.R. n. 445/2000.</w:t>
      </w:r>
    </w:p>
    <w:p w:rsidR="005C19EA" w:rsidRPr="00D56605" w:rsidRDefault="005C19EA" w:rsidP="005C19EA">
      <w:pPr>
        <w:pStyle w:val="Corpotesto"/>
        <w:pBdr>
          <w:top w:val="none" w:sz="0" w:space="0" w:color="auto"/>
          <w:left w:val="none" w:sz="0" w:space="0" w:color="auto"/>
          <w:bottom w:val="none" w:sz="0" w:space="0" w:color="auto"/>
          <w:right w:val="none" w:sz="0" w:space="0" w:color="auto"/>
        </w:pBdr>
        <w:tabs>
          <w:tab w:val="center" w:pos="6804"/>
          <w:tab w:val="right" w:pos="9781"/>
        </w:tabs>
        <w:rPr>
          <w:rFonts w:ascii="Arial" w:hAnsi="Arial" w:cs="Arial"/>
          <w:i/>
          <w:sz w:val="22"/>
          <w:szCs w:val="22"/>
        </w:rPr>
      </w:pPr>
    </w:p>
    <w:p w:rsidR="005C19EA" w:rsidRPr="00DA66AA" w:rsidRDefault="005C19EA" w:rsidP="005C19EA">
      <w:pPr>
        <w:tabs>
          <w:tab w:val="left" w:pos="9214"/>
        </w:tabs>
        <w:spacing w:after="200" w:line="276" w:lineRule="auto"/>
        <w:ind w:right="-1"/>
        <w:jc w:val="both"/>
        <w:rPr>
          <w:rFonts w:ascii="Arial" w:hAnsi="Arial" w:cs="Arial"/>
          <w:i/>
          <w:sz w:val="22"/>
          <w:szCs w:val="22"/>
        </w:rPr>
      </w:pPr>
      <w:r w:rsidRPr="00DA66AA">
        <w:rPr>
          <w:rFonts w:ascii="Arial" w:hAnsi="Arial" w:cs="Arial"/>
          <w:i/>
          <w:sz w:val="22"/>
          <w:szCs w:val="22"/>
        </w:rPr>
        <w:t xml:space="preserve">Il sottoscritto dichiara di avere preso visione della seguente informativa resa ai sensi dell’art. 13, Regolamento UE nr. 2016/679:In relazione alle finalità di cui al presente procedimento amministrativo si informa che i dati personali forniti saranno trattati nel rispetto della vigente normativa in materia di trattamento dei dati personali (Regolamento UE. nr. 2016/679) per le finalità strettamente funzionali al procedimento, con l’ausilio di strumenti, anche elettronici, idonei a garantirne la sicurezza e la </w:t>
      </w:r>
      <w:proofErr w:type="spellStart"/>
      <w:r w:rsidRPr="00DA66AA">
        <w:rPr>
          <w:rFonts w:ascii="Arial" w:hAnsi="Arial" w:cs="Arial"/>
          <w:i/>
          <w:sz w:val="22"/>
          <w:szCs w:val="22"/>
        </w:rPr>
        <w:t>riservatezza.I</w:t>
      </w:r>
      <w:proofErr w:type="spellEnd"/>
      <w:r w:rsidRPr="00DA66AA">
        <w:rPr>
          <w:rFonts w:ascii="Arial" w:hAnsi="Arial" w:cs="Arial"/>
          <w:i/>
          <w:sz w:val="22"/>
          <w:szCs w:val="22"/>
        </w:rPr>
        <w:t xml:space="preserve"> dati forniti non saranno diffusi, ma potranno essere comunicati ad Autorità e Organi di Vigilanza e Controllo, nei casi e per le finalità espressamente previsti dalla legge e saranno conservati per il tempo strettamente necessario e comunque non oltre i tempi previsti per la conservazione degli archivi .In relazione al trattamento dei dati il soggetto interessato può esercitare i diritti di cui agli articoli 15, 16, 17, 18, 19, 20, 21, 22 del Regolamento UE. nr. 2016/679 e </w:t>
      </w:r>
      <w:proofErr w:type="spellStart"/>
      <w:r w:rsidRPr="00DA66AA">
        <w:rPr>
          <w:rFonts w:ascii="Arial" w:hAnsi="Arial" w:cs="Arial"/>
          <w:i/>
          <w:sz w:val="22"/>
          <w:szCs w:val="22"/>
        </w:rPr>
        <w:t>s.m.i.</w:t>
      </w:r>
      <w:proofErr w:type="spellEnd"/>
      <w:r w:rsidRPr="00DA66AA">
        <w:rPr>
          <w:rFonts w:ascii="Arial" w:hAnsi="Arial" w:cs="Arial"/>
          <w:i/>
          <w:sz w:val="22"/>
          <w:szCs w:val="22"/>
        </w:rPr>
        <w:t>, e quindi può accedere ai propri dati personali per verificarne l’utilizzo o eventualmente per correggerli, aggiornarli nei limiti previsti dalla legge, ovvero per cancellarli od opporsi al loro trattamento, se trattati in violazione di legge. Tali diritti possono essere esercitati mediante richiesta via PEC rivolta all’ufficio</w:t>
      </w:r>
    </w:p>
    <w:p w:rsidR="00970788" w:rsidRPr="00D56605" w:rsidRDefault="00970788" w:rsidP="00054862">
      <w:pPr>
        <w:spacing w:line="360" w:lineRule="auto"/>
        <w:jc w:val="center"/>
        <w:rPr>
          <w:rFonts w:ascii="Arial" w:hAnsi="Arial" w:cs="Arial"/>
          <w:b/>
          <w:bCs/>
          <w:i/>
          <w:iCs/>
          <w:sz w:val="22"/>
          <w:szCs w:val="22"/>
        </w:rPr>
      </w:pPr>
    </w:p>
    <w:p w:rsidR="00BA57A5" w:rsidRPr="00D56605" w:rsidRDefault="00BA57A5" w:rsidP="00054862">
      <w:pPr>
        <w:spacing w:line="360" w:lineRule="auto"/>
        <w:rPr>
          <w:rFonts w:ascii="Arial" w:hAnsi="Arial" w:cs="Arial"/>
          <w:sz w:val="22"/>
          <w:szCs w:val="22"/>
        </w:rPr>
      </w:pPr>
    </w:p>
    <w:p w:rsidR="00CF0302" w:rsidRPr="00D56605" w:rsidRDefault="00BA57A5" w:rsidP="00054862">
      <w:pPr>
        <w:tabs>
          <w:tab w:val="center" w:pos="2268"/>
          <w:tab w:val="center" w:pos="8080"/>
        </w:tabs>
        <w:spacing w:line="360" w:lineRule="auto"/>
        <w:ind w:firstLine="6521"/>
        <w:jc w:val="both"/>
        <w:rPr>
          <w:rFonts w:ascii="Arial" w:hAnsi="Arial" w:cs="Arial"/>
          <w:sz w:val="22"/>
          <w:szCs w:val="22"/>
        </w:rPr>
      </w:pPr>
      <w:bookmarkStart w:id="1" w:name="OLE_LINK1"/>
      <w:r w:rsidRPr="00D56605">
        <w:rPr>
          <w:rFonts w:ascii="Arial" w:hAnsi="Arial" w:cs="Arial"/>
          <w:sz w:val="22"/>
          <w:szCs w:val="22"/>
        </w:rPr>
        <w:t>IL DICHIARANTE</w:t>
      </w:r>
      <w:r w:rsidR="00CF0302" w:rsidRPr="00D56605">
        <w:rPr>
          <w:rFonts w:ascii="Arial" w:hAnsi="Arial" w:cs="Arial"/>
          <w:sz w:val="22"/>
          <w:szCs w:val="22"/>
        </w:rPr>
        <w:t xml:space="preserve"> </w:t>
      </w:r>
    </w:p>
    <w:p w:rsidR="00BA57A5" w:rsidRPr="00D56605" w:rsidRDefault="00CF0302" w:rsidP="00054862">
      <w:pPr>
        <w:tabs>
          <w:tab w:val="center" w:pos="2268"/>
          <w:tab w:val="center" w:pos="8080"/>
        </w:tabs>
        <w:spacing w:line="360" w:lineRule="auto"/>
        <w:jc w:val="both"/>
        <w:rPr>
          <w:rFonts w:ascii="Arial" w:hAnsi="Arial" w:cs="Arial"/>
          <w:sz w:val="22"/>
          <w:szCs w:val="22"/>
        </w:rPr>
      </w:pPr>
      <w:r w:rsidRPr="00D56605">
        <w:rPr>
          <w:rFonts w:ascii="Arial" w:hAnsi="Arial" w:cs="Arial"/>
          <w:sz w:val="22"/>
          <w:szCs w:val="22"/>
        </w:rPr>
        <w:tab/>
      </w:r>
      <w:r w:rsidRPr="00D56605">
        <w:rPr>
          <w:rFonts w:ascii="Arial" w:hAnsi="Arial" w:cs="Arial"/>
          <w:sz w:val="22"/>
          <w:szCs w:val="22"/>
        </w:rPr>
        <w:tab/>
        <w:t xml:space="preserve">  ____________________________________________</w:t>
      </w:r>
    </w:p>
    <w:p w:rsidR="00D56605" w:rsidRDefault="00BA57A5" w:rsidP="00054862">
      <w:pPr>
        <w:pStyle w:val="Testonormale"/>
        <w:spacing w:line="360" w:lineRule="auto"/>
        <w:rPr>
          <w:rFonts w:ascii="Arial" w:hAnsi="Arial" w:cs="Arial"/>
          <w:sz w:val="22"/>
          <w:szCs w:val="22"/>
        </w:rPr>
      </w:pPr>
      <w:r w:rsidRPr="00D56605">
        <w:rPr>
          <w:rFonts w:ascii="Arial" w:hAnsi="Arial" w:cs="Arial"/>
          <w:sz w:val="22"/>
          <w:szCs w:val="22"/>
        </w:rPr>
        <w:tab/>
      </w:r>
      <w:r w:rsidRPr="00D56605">
        <w:rPr>
          <w:rFonts w:ascii="Arial" w:hAnsi="Arial" w:cs="Arial"/>
          <w:sz w:val="22"/>
          <w:szCs w:val="22"/>
        </w:rPr>
        <w:tab/>
      </w:r>
      <w:bookmarkEnd w:id="1"/>
    </w:p>
    <w:p w:rsidR="00D56605" w:rsidRDefault="00D56605" w:rsidP="00054862">
      <w:pPr>
        <w:pStyle w:val="Testonormale"/>
        <w:spacing w:line="360" w:lineRule="auto"/>
        <w:rPr>
          <w:rFonts w:ascii="Arial" w:hAnsi="Arial" w:cs="Arial"/>
          <w:sz w:val="22"/>
          <w:szCs w:val="22"/>
        </w:rPr>
      </w:pPr>
    </w:p>
    <w:p w:rsidR="00D56605" w:rsidRDefault="00D56605" w:rsidP="00054862">
      <w:pPr>
        <w:pStyle w:val="Testonormale"/>
        <w:spacing w:line="360" w:lineRule="auto"/>
        <w:rPr>
          <w:rFonts w:ascii="Arial" w:hAnsi="Arial" w:cs="Arial"/>
          <w:sz w:val="22"/>
          <w:szCs w:val="22"/>
        </w:rPr>
      </w:pPr>
    </w:p>
    <w:p w:rsidR="00D56605" w:rsidRDefault="00D56605" w:rsidP="00054862">
      <w:pPr>
        <w:pStyle w:val="Testonormale"/>
        <w:spacing w:line="360" w:lineRule="auto"/>
        <w:rPr>
          <w:rFonts w:ascii="Arial" w:hAnsi="Arial" w:cs="Arial"/>
          <w:sz w:val="22"/>
          <w:szCs w:val="22"/>
        </w:rPr>
      </w:pPr>
    </w:p>
    <w:p w:rsidR="00D56605" w:rsidRDefault="00D56605" w:rsidP="00054862">
      <w:pPr>
        <w:pStyle w:val="Testonormale"/>
        <w:spacing w:line="360" w:lineRule="auto"/>
        <w:rPr>
          <w:rFonts w:ascii="Arial" w:hAnsi="Arial" w:cs="Arial"/>
          <w:sz w:val="22"/>
          <w:szCs w:val="22"/>
        </w:rPr>
      </w:pPr>
      <w:bookmarkStart w:id="2" w:name="_GoBack"/>
      <w:bookmarkEnd w:id="2"/>
    </w:p>
    <w:p w:rsidR="00CF0302" w:rsidRPr="00D56605" w:rsidRDefault="00784133" w:rsidP="00054862">
      <w:pPr>
        <w:pStyle w:val="Testonormale"/>
        <w:spacing w:line="360" w:lineRule="auto"/>
        <w:rPr>
          <w:rFonts w:ascii="Arial" w:hAnsi="Arial" w:cs="Arial"/>
          <w:b/>
          <w:sz w:val="22"/>
          <w:szCs w:val="22"/>
        </w:rPr>
      </w:pPr>
      <w:r w:rsidRPr="00D56605">
        <w:rPr>
          <w:rFonts w:ascii="Arial" w:hAnsi="Arial" w:cs="Arial"/>
          <w:sz w:val="22"/>
          <w:szCs w:val="22"/>
        </w:rPr>
        <w:tab/>
      </w:r>
      <w:r w:rsidRPr="00D56605">
        <w:rPr>
          <w:rFonts w:ascii="Arial" w:hAnsi="Arial" w:cs="Arial"/>
          <w:sz w:val="22"/>
          <w:szCs w:val="22"/>
        </w:rPr>
        <w:tab/>
      </w:r>
      <w:r w:rsidRPr="00D56605">
        <w:rPr>
          <w:rFonts w:ascii="Arial" w:hAnsi="Arial" w:cs="Arial"/>
          <w:sz w:val="22"/>
          <w:szCs w:val="22"/>
        </w:rPr>
        <w:tab/>
      </w:r>
      <w:r w:rsidR="00CF0302" w:rsidRPr="00D56605">
        <w:rPr>
          <w:rFonts w:ascii="Arial" w:hAnsi="Arial" w:cs="Arial"/>
          <w:noProof/>
          <w:sz w:val="22"/>
          <w:szCs w:val="22"/>
          <w:lang w:eastAsia="it-IT"/>
        </w:rPr>
        <w:drawing>
          <wp:anchor distT="0" distB="0" distL="114300" distR="114300" simplePos="0" relativeHeight="251659264" behindDoc="0" locked="0" layoutInCell="1" allowOverlap="1" wp14:anchorId="4BF9590E" wp14:editId="37DA41B5">
            <wp:simplePos x="0" y="0"/>
            <wp:positionH relativeFrom="column">
              <wp:posOffset>-66675</wp:posOffset>
            </wp:positionH>
            <wp:positionV relativeFrom="paragraph">
              <wp:posOffset>-198755</wp:posOffset>
            </wp:positionV>
            <wp:extent cx="588645" cy="659765"/>
            <wp:effectExtent l="0" t="0" r="1905" b="6985"/>
            <wp:wrapNone/>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659765"/>
                    </a:xfrm>
                    <a:prstGeom prst="rect">
                      <a:avLst/>
                    </a:prstGeom>
                    <a:noFill/>
                    <a:ln>
                      <a:noFill/>
                    </a:ln>
                  </pic:spPr>
                </pic:pic>
              </a:graphicData>
            </a:graphic>
          </wp:anchor>
        </w:drawing>
      </w:r>
    </w:p>
    <w:p w:rsidR="008E02AF" w:rsidRPr="00D56605" w:rsidRDefault="008E02AF" w:rsidP="00054862">
      <w:pPr>
        <w:pStyle w:val="Corpotesto"/>
        <w:pBdr>
          <w:top w:val="single" w:sz="4" w:space="1" w:color="auto"/>
          <w:left w:val="single" w:sz="4" w:space="4" w:color="auto"/>
          <w:bottom w:val="single" w:sz="4" w:space="1" w:color="auto"/>
          <w:right w:val="single" w:sz="4" w:space="4" w:color="auto"/>
        </w:pBdr>
        <w:spacing w:line="360" w:lineRule="auto"/>
        <w:ind w:left="2268" w:right="2266"/>
        <w:jc w:val="center"/>
        <w:rPr>
          <w:rFonts w:ascii="Arial" w:hAnsi="Arial" w:cs="Arial"/>
          <w:b/>
          <w:sz w:val="22"/>
          <w:szCs w:val="22"/>
        </w:rPr>
      </w:pPr>
      <w:r w:rsidRPr="00D56605">
        <w:rPr>
          <w:rFonts w:ascii="Arial" w:hAnsi="Arial" w:cs="Arial"/>
          <w:b/>
          <w:sz w:val="22"/>
          <w:szCs w:val="22"/>
        </w:rPr>
        <w:t>QUADRO AUTOCERTIFICAZIONE C</w:t>
      </w:r>
    </w:p>
    <w:p w:rsidR="008E02AF" w:rsidRPr="00D56605" w:rsidRDefault="008E02AF" w:rsidP="00054862">
      <w:pPr>
        <w:pStyle w:val="Corpotesto"/>
        <w:pBdr>
          <w:top w:val="none" w:sz="0" w:space="0" w:color="auto"/>
          <w:left w:val="none" w:sz="0" w:space="0" w:color="auto"/>
          <w:bottom w:val="none" w:sz="0" w:space="0" w:color="auto"/>
          <w:right w:val="none" w:sz="0" w:space="0" w:color="auto"/>
        </w:pBdr>
        <w:spacing w:line="360" w:lineRule="auto"/>
        <w:ind w:left="2268" w:right="2266"/>
        <w:jc w:val="center"/>
        <w:rPr>
          <w:rFonts w:ascii="Arial" w:hAnsi="Arial" w:cs="Arial"/>
          <w:b/>
          <w:sz w:val="22"/>
          <w:szCs w:val="22"/>
        </w:rPr>
      </w:pPr>
    </w:p>
    <w:p w:rsidR="00636A25" w:rsidRPr="00D56605" w:rsidRDefault="00636A25" w:rsidP="00054862">
      <w:pPr>
        <w:pStyle w:val="Corpotesto"/>
        <w:pBdr>
          <w:top w:val="none" w:sz="0" w:space="0" w:color="auto"/>
          <w:left w:val="none" w:sz="0" w:space="0" w:color="auto"/>
          <w:bottom w:val="none" w:sz="0" w:space="0" w:color="auto"/>
          <w:right w:val="none" w:sz="0" w:space="0" w:color="auto"/>
        </w:pBdr>
        <w:tabs>
          <w:tab w:val="right" w:pos="9781"/>
        </w:tabs>
        <w:spacing w:line="360" w:lineRule="auto"/>
        <w:rPr>
          <w:rFonts w:ascii="Arial" w:hAnsi="Arial" w:cs="Arial"/>
          <w:sz w:val="22"/>
          <w:szCs w:val="22"/>
        </w:rPr>
      </w:pPr>
      <w:r w:rsidRPr="00D56605">
        <w:rPr>
          <w:rFonts w:ascii="Arial" w:hAnsi="Arial" w:cs="Arial"/>
          <w:sz w:val="22"/>
          <w:szCs w:val="22"/>
        </w:rPr>
        <w:t>N.B: Nel caso di Società, il presente quadro autocertificazione, va compilato e sottoscritto da: tutti i soci per le S.N.C., dai s</w:t>
      </w:r>
      <w:r w:rsidR="00506A4F" w:rsidRPr="00D56605">
        <w:rPr>
          <w:rFonts w:ascii="Arial" w:hAnsi="Arial" w:cs="Arial"/>
          <w:sz w:val="22"/>
          <w:szCs w:val="22"/>
        </w:rPr>
        <w:t>oci accomandatari per le S.A.S.</w:t>
      </w:r>
      <w:r w:rsidRPr="00D56605">
        <w:rPr>
          <w:rFonts w:ascii="Arial" w:hAnsi="Arial" w:cs="Arial"/>
          <w:sz w:val="22"/>
          <w:szCs w:val="22"/>
        </w:rPr>
        <w:t>, dagli eventuali componenti dell’organo di amministrazione per le S.p.A., le S.R.L. e le Soc. Coop, escluso il legale rappresentante</w:t>
      </w:r>
    </w:p>
    <w:p w:rsidR="00636A25" w:rsidRPr="00D56605" w:rsidRDefault="00636A25" w:rsidP="00054862">
      <w:pPr>
        <w:pStyle w:val="Corpotesto"/>
        <w:pBdr>
          <w:top w:val="none" w:sz="0" w:space="0" w:color="auto"/>
          <w:left w:val="none" w:sz="0" w:space="0" w:color="auto"/>
          <w:bottom w:val="none" w:sz="0" w:space="0" w:color="auto"/>
          <w:right w:val="none" w:sz="0" w:space="0" w:color="auto"/>
        </w:pBdr>
        <w:spacing w:line="360" w:lineRule="auto"/>
        <w:ind w:left="2268" w:right="2266"/>
        <w:jc w:val="center"/>
        <w:rPr>
          <w:rFonts w:ascii="Arial" w:hAnsi="Arial" w:cs="Arial"/>
          <w:b/>
          <w:sz w:val="22"/>
          <w:szCs w:val="22"/>
        </w:rPr>
      </w:pPr>
    </w:p>
    <w:tbl>
      <w:tblPr>
        <w:tblW w:w="0" w:type="auto"/>
        <w:tblLook w:val="01E0" w:firstRow="1" w:lastRow="1" w:firstColumn="1" w:lastColumn="1" w:noHBand="0" w:noVBand="0"/>
      </w:tblPr>
      <w:tblGrid>
        <w:gridCol w:w="10231"/>
      </w:tblGrid>
      <w:tr w:rsidR="008E02AF" w:rsidRPr="00D56605" w:rsidTr="00A25399">
        <w:tc>
          <w:tcPr>
            <w:tcW w:w="10231" w:type="dxa"/>
          </w:tcPr>
          <w:p w:rsidR="008E02AF" w:rsidRPr="00D56605" w:rsidRDefault="008E02AF" w:rsidP="00054862">
            <w:pPr>
              <w:pStyle w:val="Corpotesto"/>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D56605">
              <w:rPr>
                <w:rFonts w:ascii="Arial" w:hAnsi="Arial" w:cs="Arial"/>
                <w:sz w:val="22"/>
                <w:szCs w:val="22"/>
              </w:rPr>
              <w:t>Il sottoscritto</w:t>
            </w:r>
          </w:p>
          <w:p w:rsidR="008E02AF" w:rsidRPr="00D56605" w:rsidRDefault="008E02AF" w:rsidP="00054862">
            <w:pPr>
              <w:tabs>
                <w:tab w:val="center" w:pos="2268"/>
                <w:tab w:val="left" w:pos="5103"/>
                <w:tab w:val="center" w:pos="8222"/>
                <w:tab w:val="right" w:pos="9639"/>
              </w:tabs>
              <w:spacing w:line="360" w:lineRule="auto"/>
              <w:rPr>
                <w:rFonts w:ascii="Arial" w:hAnsi="Arial" w:cs="Arial"/>
                <w:sz w:val="22"/>
                <w:szCs w:val="22"/>
                <w:u w:val="single"/>
              </w:rPr>
            </w:pPr>
            <w:r w:rsidRPr="00D56605">
              <w:rPr>
                <w:rFonts w:ascii="Arial" w:hAnsi="Arial" w:cs="Arial"/>
                <w:sz w:val="22"/>
                <w:szCs w:val="22"/>
              </w:rPr>
              <w:t xml:space="preserve">Cognome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Nome </w:t>
            </w:r>
            <w:r w:rsidRPr="00D56605">
              <w:rPr>
                <w:rFonts w:ascii="Arial" w:hAnsi="Arial" w:cs="Arial"/>
                <w:sz w:val="22"/>
                <w:szCs w:val="22"/>
                <w:u w:val="single"/>
              </w:rPr>
              <w:tab/>
            </w:r>
            <w:r w:rsidRPr="00D56605">
              <w:rPr>
                <w:rFonts w:ascii="Arial" w:hAnsi="Arial" w:cs="Arial"/>
                <w:sz w:val="22"/>
                <w:szCs w:val="22"/>
                <w:u w:val="single"/>
              </w:rPr>
              <w:tab/>
            </w:r>
          </w:p>
          <w:p w:rsidR="008E02AF" w:rsidRPr="00D56605" w:rsidRDefault="008E02AF" w:rsidP="00054862">
            <w:pPr>
              <w:tabs>
                <w:tab w:val="center" w:pos="2268"/>
                <w:tab w:val="left" w:pos="5103"/>
                <w:tab w:val="center" w:pos="8222"/>
                <w:tab w:val="right" w:pos="10204"/>
              </w:tabs>
              <w:spacing w:line="360" w:lineRule="auto"/>
              <w:rPr>
                <w:rFonts w:ascii="Arial" w:hAnsi="Arial" w:cs="Arial"/>
                <w:sz w:val="22"/>
                <w:szCs w:val="22"/>
                <w:u w:val="single"/>
              </w:rPr>
            </w:pPr>
            <w:r w:rsidRPr="00D56605">
              <w:rPr>
                <w:rFonts w:ascii="Arial" w:hAnsi="Arial" w:cs="Arial"/>
                <w:sz w:val="22"/>
                <w:szCs w:val="22"/>
              </w:rPr>
              <w:t>C.F.  |</w:t>
            </w:r>
            <w:r w:rsidRPr="00D56605">
              <w:rPr>
                <w:rFonts w:ascii="Arial" w:hAnsi="Arial" w:cs="Arial"/>
                <w:sz w:val="22"/>
                <w:szCs w:val="22"/>
                <w:u w:val="single"/>
              </w:rPr>
              <w:t xml:space="preserve">    |    |    |    |    |    |    |    |    |    |    |    |    |    |    |    |</w:t>
            </w:r>
          </w:p>
          <w:p w:rsidR="008E02AF" w:rsidRPr="00D56605" w:rsidRDefault="008E02AF" w:rsidP="00054862">
            <w:pPr>
              <w:tabs>
                <w:tab w:val="left" w:pos="1560"/>
                <w:tab w:val="left" w:pos="1985"/>
                <w:tab w:val="left" w:pos="2552"/>
                <w:tab w:val="center" w:pos="5387"/>
                <w:tab w:val="left" w:pos="7088"/>
                <w:tab w:val="center" w:pos="8222"/>
                <w:tab w:val="right" w:pos="10204"/>
              </w:tabs>
              <w:spacing w:line="360" w:lineRule="auto"/>
              <w:rPr>
                <w:rFonts w:ascii="Arial" w:hAnsi="Arial" w:cs="Arial"/>
                <w:sz w:val="22"/>
                <w:szCs w:val="22"/>
              </w:rPr>
            </w:pPr>
            <w:r w:rsidRPr="00D56605">
              <w:rPr>
                <w:rFonts w:ascii="Arial" w:hAnsi="Arial" w:cs="Arial"/>
                <w:sz w:val="22"/>
                <w:szCs w:val="22"/>
              </w:rPr>
              <w:t xml:space="preserve">Data di nascita </w:t>
            </w:r>
            <w:r w:rsidRPr="00D56605">
              <w:rPr>
                <w:rFonts w:ascii="Arial" w:hAnsi="Arial" w:cs="Arial"/>
                <w:sz w:val="22"/>
                <w:szCs w:val="22"/>
                <w:u w:val="single"/>
              </w:rPr>
              <w:tab/>
            </w:r>
            <w:r w:rsidRPr="00D56605">
              <w:rPr>
                <w:rFonts w:ascii="Arial" w:hAnsi="Arial" w:cs="Arial"/>
                <w:sz w:val="22"/>
                <w:szCs w:val="22"/>
              </w:rPr>
              <w:t xml:space="preserve"> / </w:t>
            </w:r>
            <w:r w:rsidRPr="00D56605">
              <w:rPr>
                <w:rFonts w:ascii="Arial" w:hAnsi="Arial" w:cs="Arial"/>
                <w:sz w:val="22"/>
                <w:szCs w:val="22"/>
                <w:u w:val="single"/>
              </w:rPr>
              <w:tab/>
            </w:r>
            <w:r w:rsidRPr="00D56605">
              <w:rPr>
                <w:rFonts w:ascii="Arial" w:hAnsi="Arial" w:cs="Arial"/>
                <w:sz w:val="22"/>
                <w:szCs w:val="22"/>
              </w:rPr>
              <w:t xml:space="preserve"> / </w:t>
            </w:r>
            <w:r w:rsidRPr="00D56605">
              <w:rPr>
                <w:rFonts w:ascii="Arial" w:hAnsi="Arial" w:cs="Arial"/>
                <w:sz w:val="22"/>
                <w:szCs w:val="22"/>
                <w:u w:val="single"/>
              </w:rPr>
              <w:tab/>
            </w:r>
            <w:r w:rsidRPr="00D56605">
              <w:rPr>
                <w:rFonts w:ascii="Arial" w:hAnsi="Arial" w:cs="Arial"/>
                <w:sz w:val="22"/>
                <w:szCs w:val="22"/>
              </w:rPr>
              <w:t xml:space="preserve"> Cittadinanza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Sesso:   M |</w:t>
            </w:r>
            <w:r w:rsidRPr="00D56605">
              <w:rPr>
                <w:rFonts w:ascii="Arial" w:hAnsi="Arial" w:cs="Arial"/>
                <w:sz w:val="22"/>
                <w:szCs w:val="22"/>
                <w:u w:val="single"/>
              </w:rPr>
              <w:t xml:space="preserve">    |</w:t>
            </w:r>
            <w:r w:rsidRPr="00D56605">
              <w:rPr>
                <w:rFonts w:ascii="Arial" w:hAnsi="Arial" w:cs="Arial"/>
                <w:sz w:val="22"/>
                <w:szCs w:val="22"/>
              </w:rPr>
              <w:t xml:space="preserve">   F |</w:t>
            </w:r>
            <w:r w:rsidRPr="00D56605">
              <w:rPr>
                <w:rFonts w:ascii="Arial" w:hAnsi="Arial" w:cs="Arial"/>
                <w:sz w:val="22"/>
                <w:szCs w:val="22"/>
                <w:u w:val="single"/>
              </w:rPr>
              <w:t xml:space="preserve">    |</w:t>
            </w:r>
          </w:p>
          <w:p w:rsidR="008E02AF" w:rsidRPr="00D56605" w:rsidRDefault="008E02AF" w:rsidP="00054862">
            <w:pPr>
              <w:tabs>
                <w:tab w:val="center" w:pos="3119"/>
                <w:tab w:val="left" w:pos="4253"/>
                <w:tab w:val="center" w:pos="6096"/>
                <w:tab w:val="left" w:pos="6946"/>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Luogo di nascita :  Stato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Provincia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Comune </w:t>
            </w:r>
            <w:r w:rsidRPr="00D56605">
              <w:rPr>
                <w:rFonts w:ascii="Arial" w:hAnsi="Arial" w:cs="Arial"/>
                <w:sz w:val="22"/>
                <w:szCs w:val="22"/>
                <w:u w:val="single"/>
              </w:rPr>
              <w:tab/>
            </w:r>
            <w:r w:rsidRPr="00D56605">
              <w:rPr>
                <w:rFonts w:ascii="Arial" w:hAnsi="Arial" w:cs="Arial"/>
                <w:sz w:val="22"/>
                <w:szCs w:val="22"/>
                <w:u w:val="single"/>
              </w:rPr>
              <w:tab/>
              <w:t> </w:t>
            </w:r>
          </w:p>
          <w:p w:rsidR="008E02AF" w:rsidRPr="00D56605" w:rsidRDefault="008E02AF" w:rsidP="00054862">
            <w:pPr>
              <w:tabs>
                <w:tab w:val="center" w:pos="3119"/>
                <w:tab w:val="left" w:pos="4253"/>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Residenza:  Provincia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Comune </w:t>
            </w:r>
            <w:r w:rsidRPr="00D56605">
              <w:rPr>
                <w:rFonts w:ascii="Arial" w:hAnsi="Arial" w:cs="Arial"/>
                <w:sz w:val="22"/>
                <w:szCs w:val="22"/>
                <w:u w:val="single"/>
              </w:rPr>
              <w:tab/>
            </w:r>
            <w:r w:rsidRPr="00D56605">
              <w:rPr>
                <w:rFonts w:ascii="Arial" w:hAnsi="Arial" w:cs="Arial"/>
                <w:sz w:val="22"/>
                <w:szCs w:val="22"/>
                <w:u w:val="single"/>
              </w:rPr>
              <w:tab/>
              <w:t> </w:t>
            </w:r>
          </w:p>
          <w:p w:rsidR="008E02AF" w:rsidRPr="00D56605" w:rsidRDefault="008E02AF" w:rsidP="00054862">
            <w:pPr>
              <w:tabs>
                <w:tab w:val="left" w:pos="993"/>
                <w:tab w:val="center" w:pos="4253"/>
                <w:tab w:val="left" w:pos="6237"/>
                <w:tab w:val="center" w:pos="6804"/>
                <w:tab w:val="left" w:pos="7371"/>
                <w:tab w:val="center" w:pos="8789"/>
                <w:tab w:val="right" w:pos="9639"/>
              </w:tabs>
              <w:spacing w:line="360" w:lineRule="auto"/>
              <w:rPr>
                <w:rFonts w:ascii="Arial" w:hAnsi="Arial" w:cs="Arial"/>
                <w:sz w:val="22"/>
                <w:szCs w:val="22"/>
                <w:u w:val="single"/>
              </w:rPr>
            </w:pPr>
            <w:r w:rsidRPr="00D56605">
              <w:rPr>
                <w:rFonts w:ascii="Arial" w:hAnsi="Arial" w:cs="Arial"/>
                <w:sz w:val="22"/>
                <w:szCs w:val="22"/>
              </w:rPr>
              <w:t xml:space="preserve">Via, Piazza, ecc.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N. </w:t>
            </w:r>
            <w:r w:rsidRPr="00D56605">
              <w:rPr>
                <w:rFonts w:ascii="Arial" w:hAnsi="Arial" w:cs="Arial"/>
                <w:sz w:val="22"/>
                <w:szCs w:val="22"/>
                <w:u w:val="single"/>
              </w:rPr>
              <w:tab/>
            </w:r>
            <w:r w:rsidRPr="00D56605">
              <w:rPr>
                <w:rFonts w:ascii="Arial" w:hAnsi="Arial" w:cs="Arial"/>
                <w:sz w:val="22"/>
                <w:szCs w:val="22"/>
                <w:u w:val="single"/>
              </w:rPr>
              <w:tab/>
            </w:r>
            <w:r w:rsidRPr="00D56605">
              <w:rPr>
                <w:rFonts w:ascii="Arial" w:hAnsi="Arial" w:cs="Arial"/>
                <w:sz w:val="22"/>
                <w:szCs w:val="22"/>
              </w:rPr>
              <w:t xml:space="preserve"> C.A.P. </w:t>
            </w:r>
            <w:r w:rsidRPr="00D56605">
              <w:rPr>
                <w:rFonts w:ascii="Arial" w:hAnsi="Arial" w:cs="Arial"/>
                <w:sz w:val="22"/>
                <w:szCs w:val="22"/>
                <w:u w:val="single"/>
              </w:rPr>
              <w:tab/>
            </w:r>
            <w:r w:rsidRPr="00D56605">
              <w:rPr>
                <w:rFonts w:ascii="Arial" w:hAnsi="Arial" w:cs="Arial"/>
                <w:sz w:val="22"/>
                <w:szCs w:val="22"/>
                <w:u w:val="single"/>
              </w:rPr>
              <w:tab/>
              <w:t> </w:t>
            </w:r>
          </w:p>
          <w:p w:rsidR="008E02AF" w:rsidRPr="00D56605" w:rsidRDefault="008E02AF" w:rsidP="00054862">
            <w:pPr>
              <w:tabs>
                <w:tab w:val="right" w:pos="9781"/>
              </w:tabs>
              <w:spacing w:line="360" w:lineRule="auto"/>
              <w:jc w:val="both"/>
              <w:rPr>
                <w:rFonts w:ascii="Arial" w:hAnsi="Arial" w:cs="Arial"/>
                <w:sz w:val="22"/>
                <w:szCs w:val="22"/>
              </w:rPr>
            </w:pPr>
            <w:r w:rsidRPr="00D56605">
              <w:rPr>
                <w:rFonts w:ascii="Arial" w:hAnsi="Arial" w:cs="Arial"/>
                <w:sz w:val="22"/>
                <w:szCs w:val="22"/>
              </w:rPr>
              <w:t xml:space="preserve">in qualità di:     </w:t>
            </w:r>
            <w:r w:rsidR="007F6303" w:rsidRPr="00D56605">
              <w:rPr>
                <w:rFonts w:ascii="Arial" w:hAnsi="Arial" w:cs="Arial"/>
                <w:sz w:val="22"/>
                <w:szCs w:val="22"/>
              </w:rPr>
              <w:fldChar w:fldCharType="begin">
                <w:ffData>
                  <w:name w:val="Controllo20"/>
                  <w:enabled/>
                  <w:calcOnExit w:val="0"/>
                  <w:checkBox>
                    <w:sizeAuto/>
                    <w:default w:val="0"/>
                  </w:checkBox>
                </w:ffData>
              </w:fldChar>
            </w:r>
            <w:r w:rsidRPr="00D56605">
              <w:rPr>
                <w:rFonts w:ascii="Arial" w:hAnsi="Arial" w:cs="Arial"/>
                <w:sz w:val="22"/>
                <w:szCs w:val="22"/>
              </w:rPr>
              <w:instrText xml:space="preserve"> FORMCHECKBOX </w:instrText>
            </w:r>
            <w:r w:rsidR="007F6303" w:rsidRPr="00D56605">
              <w:rPr>
                <w:rFonts w:ascii="Arial" w:hAnsi="Arial" w:cs="Arial"/>
                <w:sz w:val="22"/>
                <w:szCs w:val="22"/>
              </w:rPr>
            </w:r>
            <w:r w:rsidR="007F6303" w:rsidRPr="00D56605">
              <w:rPr>
                <w:rFonts w:ascii="Arial" w:hAnsi="Arial" w:cs="Arial"/>
                <w:sz w:val="22"/>
                <w:szCs w:val="22"/>
              </w:rPr>
              <w:fldChar w:fldCharType="end"/>
            </w:r>
            <w:r w:rsidRPr="00D56605">
              <w:rPr>
                <w:rFonts w:ascii="Arial" w:hAnsi="Arial" w:cs="Arial"/>
                <w:sz w:val="22"/>
                <w:szCs w:val="22"/>
              </w:rPr>
              <w:t xml:space="preserve"> socio</w:t>
            </w:r>
          </w:p>
          <w:p w:rsidR="008E02AF" w:rsidRPr="00D56605" w:rsidRDefault="008E02AF" w:rsidP="00054862">
            <w:pPr>
              <w:pStyle w:val="Corpotesto"/>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D56605">
              <w:rPr>
                <w:rFonts w:ascii="Arial" w:hAnsi="Arial" w:cs="Arial"/>
                <w:sz w:val="22"/>
                <w:szCs w:val="22"/>
              </w:rPr>
              <w:t>consapevole delle sanzioni penali, nel caso di dichiarazioni non veritiere, di formazione o uso di atti falsi, richiamate dall’art. 76 del D.P.R. 445 del 28 dicembre 2000, dichiara di essere in possesso dei presupposti e dei requisiti di legge ed in particolare, ai sensi dell’art. 46 del D.P.R. 445/00</w:t>
            </w:r>
          </w:p>
          <w:p w:rsidR="004655FC" w:rsidRPr="00D56605" w:rsidRDefault="004655FC" w:rsidP="00054862">
            <w:pPr>
              <w:pStyle w:val="Corpotesto"/>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rsidR="008E02AF" w:rsidRDefault="008E02AF" w:rsidP="00054862">
            <w:pPr>
              <w:pStyle w:val="Corpotesto"/>
              <w:pBdr>
                <w:top w:val="none" w:sz="0" w:space="0" w:color="auto"/>
                <w:left w:val="none" w:sz="0" w:space="0" w:color="auto"/>
                <w:bottom w:val="none" w:sz="0" w:space="0" w:color="auto"/>
                <w:right w:val="none" w:sz="0" w:space="0" w:color="auto"/>
              </w:pBdr>
              <w:spacing w:line="360" w:lineRule="auto"/>
              <w:jc w:val="center"/>
              <w:rPr>
                <w:rFonts w:ascii="Arial" w:hAnsi="Arial" w:cs="Arial"/>
                <w:b/>
                <w:i/>
                <w:sz w:val="22"/>
                <w:szCs w:val="22"/>
              </w:rPr>
            </w:pPr>
            <w:r w:rsidRPr="00D56605">
              <w:rPr>
                <w:rFonts w:ascii="Arial" w:hAnsi="Arial" w:cs="Arial"/>
                <w:b/>
                <w:i/>
                <w:sz w:val="22"/>
                <w:szCs w:val="22"/>
              </w:rPr>
              <w:t>DICHIARA</w:t>
            </w:r>
          </w:p>
          <w:p w:rsidR="004655FC" w:rsidRPr="00D56605" w:rsidRDefault="004655FC" w:rsidP="00054862">
            <w:pPr>
              <w:pStyle w:val="Corpotesto"/>
              <w:pBdr>
                <w:top w:val="none" w:sz="0" w:space="0" w:color="auto"/>
                <w:left w:val="none" w:sz="0" w:space="0" w:color="auto"/>
                <w:bottom w:val="none" w:sz="0" w:space="0" w:color="auto"/>
                <w:right w:val="none" w:sz="0" w:space="0" w:color="auto"/>
              </w:pBdr>
              <w:spacing w:line="360" w:lineRule="auto"/>
              <w:jc w:val="center"/>
              <w:rPr>
                <w:rFonts w:ascii="Arial" w:hAnsi="Arial" w:cs="Arial"/>
                <w:b/>
                <w:i/>
                <w:sz w:val="22"/>
                <w:szCs w:val="22"/>
              </w:rPr>
            </w:pPr>
          </w:p>
          <w:p w:rsidR="00A43EA7" w:rsidRPr="00D56605" w:rsidRDefault="00A43EA7" w:rsidP="00054862">
            <w:pPr>
              <w:pStyle w:val="Corpotesto"/>
              <w:numPr>
                <w:ilvl w:val="0"/>
                <w:numId w:val="25"/>
              </w:numPr>
              <w:pBdr>
                <w:top w:val="none" w:sz="0" w:space="0" w:color="auto"/>
                <w:left w:val="none" w:sz="0" w:space="0" w:color="auto"/>
                <w:bottom w:val="none" w:sz="0" w:space="0" w:color="auto"/>
                <w:right w:val="none" w:sz="0" w:space="0" w:color="auto"/>
              </w:pBdr>
              <w:tabs>
                <w:tab w:val="left" w:pos="480"/>
                <w:tab w:val="center" w:pos="5812"/>
                <w:tab w:val="left" w:pos="8647"/>
                <w:tab w:val="center" w:pos="9356"/>
                <w:tab w:val="right" w:pos="9637"/>
              </w:tabs>
              <w:suppressAutoHyphens/>
              <w:spacing w:line="360" w:lineRule="auto"/>
              <w:ind w:hanging="357"/>
              <w:rPr>
                <w:rFonts w:ascii="Arial" w:hAnsi="Arial" w:cs="Arial"/>
                <w:sz w:val="22"/>
                <w:szCs w:val="22"/>
              </w:rPr>
            </w:pPr>
            <w:r w:rsidRPr="00D56605">
              <w:rPr>
                <w:rFonts w:ascii="Arial" w:hAnsi="Arial" w:cs="Arial"/>
                <w:sz w:val="22"/>
                <w:szCs w:val="22"/>
              </w:rPr>
              <w:t>per i cittadini extracomunitari, gli estremi del permesso/carta di soggiorno rilasciato per _______________________ in data ______/______/_____ n. ___________ da ____________________ con validità fino al _______/_______/_____</w:t>
            </w:r>
          </w:p>
          <w:p w:rsidR="004E55C3" w:rsidRPr="00D56605" w:rsidRDefault="004E55C3" w:rsidP="00054862">
            <w:pPr>
              <w:pStyle w:val="Corpotesto"/>
              <w:numPr>
                <w:ilvl w:val="0"/>
                <w:numId w:val="30"/>
              </w:numPr>
              <w:pBdr>
                <w:top w:val="none" w:sz="0" w:space="0" w:color="auto"/>
                <w:left w:val="none" w:sz="0" w:space="0" w:color="auto"/>
                <w:bottom w:val="none" w:sz="0" w:space="0" w:color="auto"/>
                <w:right w:val="none" w:sz="0" w:space="0" w:color="auto"/>
              </w:pBdr>
              <w:tabs>
                <w:tab w:val="center" w:pos="-3544"/>
                <w:tab w:val="right" w:pos="-3402"/>
              </w:tabs>
              <w:spacing w:line="360" w:lineRule="auto"/>
              <w:rPr>
                <w:rFonts w:ascii="Arial" w:hAnsi="Arial" w:cs="Arial"/>
                <w:color w:val="000000"/>
                <w:sz w:val="22"/>
                <w:szCs w:val="22"/>
              </w:rPr>
            </w:pPr>
            <w:r w:rsidRPr="00D56605">
              <w:rPr>
                <w:rFonts w:ascii="Arial" w:hAnsi="Arial" w:cs="Arial"/>
                <w:color w:val="000000"/>
                <w:sz w:val="22"/>
                <w:szCs w:val="22"/>
              </w:rPr>
              <w:t xml:space="preserve">di essere in possesso dei requisiti morali prescritti per l’esercizio dell’attività, ai sensi e per gli effetti del </w:t>
            </w:r>
            <w:proofErr w:type="spellStart"/>
            <w:r w:rsidRPr="00D56605">
              <w:rPr>
                <w:rFonts w:ascii="Arial" w:hAnsi="Arial" w:cs="Arial"/>
                <w:color w:val="000000"/>
                <w:sz w:val="22"/>
                <w:szCs w:val="22"/>
              </w:rPr>
              <w:t>D</w:t>
            </w:r>
            <w:r w:rsidR="004655FC" w:rsidRPr="00D56605">
              <w:rPr>
                <w:rFonts w:ascii="Arial" w:hAnsi="Arial" w:cs="Arial"/>
                <w:color w:val="000000"/>
                <w:sz w:val="22"/>
                <w:szCs w:val="22"/>
              </w:rPr>
              <w:t>.Lgs.</w:t>
            </w:r>
            <w:proofErr w:type="spellEnd"/>
            <w:r w:rsidR="004655FC" w:rsidRPr="00D56605">
              <w:rPr>
                <w:rFonts w:ascii="Arial" w:hAnsi="Arial" w:cs="Arial"/>
                <w:color w:val="000000"/>
                <w:sz w:val="22"/>
                <w:szCs w:val="22"/>
              </w:rPr>
              <w:t xml:space="preserve"> 159/2011</w:t>
            </w:r>
            <w:r w:rsidRPr="00D56605">
              <w:rPr>
                <w:rFonts w:ascii="Arial" w:hAnsi="Arial" w:cs="Arial"/>
                <w:color w:val="000000"/>
                <w:sz w:val="22"/>
                <w:szCs w:val="22"/>
              </w:rPr>
              <w:t xml:space="preserve"> (dichiarazione antimafia);</w:t>
            </w:r>
          </w:p>
          <w:p w:rsidR="008E02AF" w:rsidRPr="00D56605" w:rsidRDefault="008E02AF" w:rsidP="00054862">
            <w:pPr>
              <w:pStyle w:val="Corpotesto"/>
              <w:pBdr>
                <w:top w:val="none" w:sz="0" w:space="0" w:color="auto"/>
                <w:left w:val="none" w:sz="0" w:space="0" w:color="auto"/>
                <w:bottom w:val="none" w:sz="0" w:space="0" w:color="auto"/>
                <w:right w:val="none" w:sz="0" w:space="0" w:color="auto"/>
              </w:pBdr>
              <w:tabs>
                <w:tab w:val="center" w:pos="-3544"/>
                <w:tab w:val="right" w:pos="-3402"/>
              </w:tabs>
              <w:spacing w:line="360" w:lineRule="auto"/>
              <w:ind w:left="360"/>
              <w:rPr>
                <w:rFonts w:ascii="Arial" w:hAnsi="Arial" w:cs="Arial"/>
                <w:sz w:val="22"/>
                <w:szCs w:val="22"/>
              </w:rPr>
            </w:pPr>
          </w:p>
        </w:tc>
      </w:tr>
    </w:tbl>
    <w:p w:rsidR="005C19EA" w:rsidRDefault="005C19EA" w:rsidP="005C19EA">
      <w:pPr>
        <w:pStyle w:val="Corpotesto"/>
        <w:pBdr>
          <w:top w:val="none" w:sz="0" w:space="0" w:color="auto"/>
          <w:left w:val="none" w:sz="0" w:space="0" w:color="auto"/>
          <w:bottom w:val="none" w:sz="0" w:space="0" w:color="auto"/>
          <w:right w:val="none" w:sz="0" w:space="0" w:color="auto"/>
        </w:pBdr>
        <w:tabs>
          <w:tab w:val="center" w:pos="6804"/>
          <w:tab w:val="right" w:pos="9781"/>
        </w:tabs>
        <w:rPr>
          <w:rFonts w:ascii="Arial" w:hAnsi="Arial" w:cs="Arial"/>
          <w:i/>
          <w:sz w:val="22"/>
          <w:szCs w:val="22"/>
        </w:rPr>
      </w:pPr>
      <w:r w:rsidRPr="00D56605">
        <w:rPr>
          <w:rFonts w:ascii="Arial" w:hAnsi="Arial" w:cs="Arial"/>
          <w:i/>
          <w:sz w:val="22"/>
          <w:szCs w:val="22"/>
        </w:rPr>
        <w:t>Il sottoscritto è consapevole che le dichiarazioni mendaci, la falsità negli atti e l’uso di atti falsi comportano l’applicazione delle sanzioni penali previste dall’art. 19 comma 6 della legge n. 241/1990 nonché dal capo VI del D.P.R. n. 445/2000.</w:t>
      </w:r>
    </w:p>
    <w:p w:rsidR="005C19EA" w:rsidRPr="00D56605" w:rsidRDefault="005C19EA" w:rsidP="005C19EA">
      <w:pPr>
        <w:pStyle w:val="Corpotesto"/>
        <w:pBdr>
          <w:top w:val="none" w:sz="0" w:space="0" w:color="auto"/>
          <w:left w:val="none" w:sz="0" w:space="0" w:color="auto"/>
          <w:bottom w:val="none" w:sz="0" w:space="0" w:color="auto"/>
          <w:right w:val="none" w:sz="0" w:space="0" w:color="auto"/>
        </w:pBdr>
        <w:tabs>
          <w:tab w:val="center" w:pos="6804"/>
          <w:tab w:val="right" w:pos="9781"/>
        </w:tabs>
        <w:rPr>
          <w:rFonts w:ascii="Arial" w:hAnsi="Arial" w:cs="Arial"/>
          <w:i/>
          <w:sz w:val="22"/>
          <w:szCs w:val="22"/>
        </w:rPr>
      </w:pPr>
    </w:p>
    <w:p w:rsidR="005C19EA" w:rsidRPr="00DA66AA" w:rsidRDefault="005C19EA" w:rsidP="005C19EA">
      <w:pPr>
        <w:tabs>
          <w:tab w:val="left" w:pos="9214"/>
        </w:tabs>
        <w:spacing w:after="200" w:line="276" w:lineRule="auto"/>
        <w:ind w:right="-1"/>
        <w:jc w:val="both"/>
        <w:rPr>
          <w:rFonts w:ascii="Arial" w:hAnsi="Arial" w:cs="Arial"/>
          <w:i/>
          <w:sz w:val="22"/>
          <w:szCs w:val="22"/>
        </w:rPr>
      </w:pPr>
      <w:r w:rsidRPr="00DA66AA">
        <w:rPr>
          <w:rFonts w:ascii="Arial" w:hAnsi="Arial" w:cs="Arial"/>
          <w:i/>
          <w:sz w:val="22"/>
          <w:szCs w:val="22"/>
        </w:rPr>
        <w:t xml:space="preserve">Il sottoscritto dichiara di avere preso visione della seguente informativa resa ai sensi dell’art. 13, Regolamento UE nr. 2016/679:In relazione alle finalità di cui al presente procedimento amministrativo si informa che i dati personali forniti saranno trattati nel rispetto della vigente normativa in materia di trattamento dei dati personali (Regolamento UE. nr. 2016/679) per le finalità strettamente funzionali al procedimento, con l’ausilio di strumenti, anche elettronici, idonei a garantirne la sicurezza e la </w:t>
      </w:r>
      <w:proofErr w:type="spellStart"/>
      <w:r w:rsidRPr="00DA66AA">
        <w:rPr>
          <w:rFonts w:ascii="Arial" w:hAnsi="Arial" w:cs="Arial"/>
          <w:i/>
          <w:sz w:val="22"/>
          <w:szCs w:val="22"/>
        </w:rPr>
        <w:t>riservatezza.I</w:t>
      </w:r>
      <w:proofErr w:type="spellEnd"/>
      <w:r w:rsidRPr="00DA66AA">
        <w:rPr>
          <w:rFonts w:ascii="Arial" w:hAnsi="Arial" w:cs="Arial"/>
          <w:i/>
          <w:sz w:val="22"/>
          <w:szCs w:val="22"/>
        </w:rPr>
        <w:t xml:space="preserve"> dati forniti non saranno diffusi, ma potranno essere comunicati ad Autorità e Organi di Vigilanza e Controllo, nei casi e per le finalità espressamente previsti dalla legge e saranno conservati per il tempo strettamente necessario e comunque non oltre i tempi previsti per la conservazione degli archivi .In relazione al trattamento dei dati il soggetto interessato può esercitare i diritti di cui agli articoli 15, 16, 17, 18, 19, 20, 21, 22 del Regolamento UE. nr. 2016/679 e </w:t>
      </w:r>
      <w:proofErr w:type="spellStart"/>
      <w:r w:rsidRPr="00DA66AA">
        <w:rPr>
          <w:rFonts w:ascii="Arial" w:hAnsi="Arial" w:cs="Arial"/>
          <w:i/>
          <w:sz w:val="22"/>
          <w:szCs w:val="22"/>
        </w:rPr>
        <w:t>s.m.i.</w:t>
      </w:r>
      <w:proofErr w:type="spellEnd"/>
      <w:r w:rsidRPr="00DA66AA">
        <w:rPr>
          <w:rFonts w:ascii="Arial" w:hAnsi="Arial" w:cs="Arial"/>
          <w:i/>
          <w:sz w:val="22"/>
          <w:szCs w:val="22"/>
        </w:rPr>
        <w:t xml:space="preserve">, e quindi può accedere ai propri dati personali per verificarne l’utilizzo o eventualmente per correggerli, aggiornarli nei limiti </w:t>
      </w:r>
      <w:r w:rsidRPr="00DA66AA">
        <w:rPr>
          <w:rFonts w:ascii="Arial" w:hAnsi="Arial" w:cs="Arial"/>
          <w:i/>
          <w:sz w:val="22"/>
          <w:szCs w:val="22"/>
        </w:rPr>
        <w:lastRenderedPageBreak/>
        <w:t>previsti dalla legge, ovvero per cancellarli od opporsi al loro trattamento, se trattati in violazione di legge. Tali diritti possono essere esercitati mediante richiesta via PEC rivolta all’ufficio</w:t>
      </w:r>
    </w:p>
    <w:p w:rsidR="00273B0E" w:rsidRPr="00D56605" w:rsidRDefault="00273B0E" w:rsidP="00A25399">
      <w:pPr>
        <w:tabs>
          <w:tab w:val="center" w:pos="2268"/>
          <w:tab w:val="center" w:pos="8080"/>
        </w:tabs>
        <w:spacing w:line="360" w:lineRule="auto"/>
        <w:jc w:val="both"/>
        <w:rPr>
          <w:rFonts w:ascii="Arial" w:hAnsi="Arial" w:cs="Arial"/>
          <w:sz w:val="22"/>
          <w:szCs w:val="22"/>
        </w:rPr>
      </w:pPr>
    </w:p>
    <w:p w:rsidR="00A25399" w:rsidRDefault="008E02AF" w:rsidP="00A25399">
      <w:pPr>
        <w:tabs>
          <w:tab w:val="center" w:pos="2268"/>
          <w:tab w:val="center" w:pos="8080"/>
        </w:tabs>
        <w:spacing w:line="360" w:lineRule="auto"/>
        <w:ind w:firstLine="1418"/>
        <w:jc w:val="both"/>
        <w:rPr>
          <w:rFonts w:ascii="Arial" w:hAnsi="Arial" w:cs="Arial"/>
          <w:sz w:val="22"/>
          <w:szCs w:val="22"/>
        </w:rPr>
      </w:pPr>
      <w:r w:rsidRPr="00D56605">
        <w:rPr>
          <w:rFonts w:ascii="Arial" w:hAnsi="Arial" w:cs="Arial"/>
          <w:sz w:val="22"/>
          <w:szCs w:val="22"/>
        </w:rPr>
        <w:tab/>
      </w:r>
      <w:r w:rsidR="004655FC" w:rsidRPr="00D56605">
        <w:rPr>
          <w:rFonts w:ascii="Arial" w:hAnsi="Arial" w:cs="Arial"/>
          <w:sz w:val="22"/>
          <w:szCs w:val="22"/>
        </w:rPr>
        <w:tab/>
      </w:r>
      <w:r w:rsidRPr="00D56605">
        <w:rPr>
          <w:rFonts w:ascii="Arial" w:hAnsi="Arial" w:cs="Arial"/>
          <w:sz w:val="22"/>
          <w:szCs w:val="22"/>
        </w:rPr>
        <w:t>IL DICHIARANTE</w:t>
      </w:r>
    </w:p>
    <w:p w:rsidR="00BF3C15" w:rsidRPr="00D56605" w:rsidRDefault="008E02AF" w:rsidP="00A25399">
      <w:pPr>
        <w:tabs>
          <w:tab w:val="center" w:pos="2268"/>
          <w:tab w:val="center" w:pos="8080"/>
        </w:tabs>
        <w:spacing w:line="360" w:lineRule="auto"/>
        <w:ind w:firstLine="6096"/>
        <w:jc w:val="both"/>
        <w:rPr>
          <w:rFonts w:ascii="Arial" w:hAnsi="Arial" w:cs="Arial"/>
          <w:sz w:val="22"/>
          <w:szCs w:val="22"/>
        </w:rPr>
      </w:pPr>
      <w:r w:rsidRPr="00D56605">
        <w:rPr>
          <w:rFonts w:ascii="Arial" w:hAnsi="Arial" w:cs="Arial"/>
          <w:sz w:val="22"/>
          <w:szCs w:val="22"/>
        </w:rPr>
        <w:t>______________________________</w:t>
      </w:r>
    </w:p>
    <w:sectPr w:rsidR="00BF3C15" w:rsidRPr="00D56605" w:rsidSect="00054862">
      <w:headerReference w:type="default" r:id="rId10"/>
      <w:footerReference w:type="default" r:id="rId11"/>
      <w:pgSz w:w="11906" w:h="16838"/>
      <w:pgMar w:top="851" w:right="849" w:bottom="709"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0B" w:rsidRDefault="00282E0B">
      <w:r>
        <w:separator/>
      </w:r>
    </w:p>
  </w:endnote>
  <w:endnote w:type="continuationSeparator" w:id="0">
    <w:p w:rsidR="00282E0B" w:rsidRDefault="0028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onotype Sorts">
    <w:altName w:val="ZapfDingbats"/>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FC" w:rsidRDefault="004655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0B" w:rsidRDefault="00282E0B">
      <w:r>
        <w:separator/>
      </w:r>
    </w:p>
  </w:footnote>
  <w:footnote w:type="continuationSeparator" w:id="0">
    <w:p w:rsidR="00282E0B" w:rsidRDefault="00282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FC" w:rsidRPr="00E53227" w:rsidRDefault="004655FC" w:rsidP="00891F81">
    <w:pPr>
      <w:pStyle w:val="Intestazione"/>
    </w:pPr>
    <w:r w:rsidRPr="00E53227">
      <w:rPr>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bullet"/>
      <w:lvlText w:val=""/>
      <w:lvlJc w:val="left"/>
      <w:pPr>
        <w:tabs>
          <w:tab w:val="num" w:pos="397"/>
        </w:tabs>
        <w:ind w:left="397" w:hanging="284"/>
      </w:pPr>
      <w:rPr>
        <w:rFonts w:ascii="Symbol" w:hAnsi="Symbol"/>
      </w:rPr>
    </w:lvl>
  </w:abstractNum>
  <w:abstractNum w:abstractNumId="1">
    <w:nsid w:val="00000005"/>
    <w:multiLevelType w:val="singleLevel"/>
    <w:tmpl w:val="00000005"/>
    <w:name w:val="WW8Num19"/>
    <w:lvl w:ilvl="0">
      <w:start w:val="1"/>
      <w:numFmt w:val="bullet"/>
      <w:lvlText w:val=""/>
      <w:lvlJc w:val="left"/>
      <w:pPr>
        <w:tabs>
          <w:tab w:val="num" w:pos="360"/>
        </w:tabs>
        <w:ind w:left="360" w:hanging="360"/>
      </w:pPr>
      <w:rPr>
        <w:rFonts w:ascii="Symbol" w:hAnsi="Symbol"/>
        <w:color w:val="auto"/>
      </w:rPr>
    </w:lvl>
  </w:abstractNum>
  <w:abstractNum w:abstractNumId="2">
    <w:nsid w:val="00000006"/>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
    <w:nsid w:val="00000009"/>
    <w:multiLevelType w:val="singleLevel"/>
    <w:tmpl w:val="D5F0E228"/>
    <w:lvl w:ilvl="0">
      <w:start w:val="1"/>
      <w:numFmt w:val="bullet"/>
      <w:lvlText w:val=""/>
      <w:lvlJc w:val="left"/>
      <w:pPr>
        <w:ind w:left="720" w:hanging="360"/>
      </w:pPr>
      <w:rPr>
        <w:rFonts w:ascii="Wingdings" w:hAnsi="Wingdings" w:hint="default"/>
        <w:color w:val="auto"/>
        <w:sz w:val="24"/>
      </w:rPr>
    </w:lvl>
  </w:abstractNum>
  <w:abstractNum w:abstractNumId="4">
    <w:nsid w:val="0000000C"/>
    <w:multiLevelType w:val="singleLevel"/>
    <w:tmpl w:val="0000000C"/>
    <w:lvl w:ilvl="0">
      <w:start w:val="1"/>
      <w:numFmt w:val="bullet"/>
      <w:lvlText w:val=""/>
      <w:lvlJc w:val="left"/>
      <w:pPr>
        <w:tabs>
          <w:tab w:val="num" w:pos="1297"/>
        </w:tabs>
        <w:ind w:left="1297" w:hanging="360"/>
      </w:pPr>
      <w:rPr>
        <w:rFonts w:ascii="Symbol" w:hAnsi="Symbol"/>
        <w:color w:val="auto"/>
      </w:rPr>
    </w:lvl>
  </w:abstractNum>
  <w:abstractNum w:abstractNumId="5">
    <w:nsid w:val="022C0A3C"/>
    <w:multiLevelType w:val="hybridMultilevel"/>
    <w:tmpl w:val="920E8BCE"/>
    <w:lvl w:ilvl="0" w:tplc="CD2A3E3A">
      <w:start w:val="1"/>
      <w:numFmt w:val="bullet"/>
      <w:lvlText w:val=""/>
      <w:lvlJc w:val="left"/>
      <w:pPr>
        <w:tabs>
          <w:tab w:val="num" w:pos="720"/>
        </w:tabs>
        <w:ind w:left="720" w:hanging="360"/>
      </w:pPr>
      <w:rPr>
        <w:rFonts w:ascii="Wingdings" w:hAnsi="Wingdings" w:hint="default"/>
        <w:color w:val="auto"/>
        <w:sz w:val="24"/>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6">
    <w:nsid w:val="08FE2D7E"/>
    <w:multiLevelType w:val="hybridMultilevel"/>
    <w:tmpl w:val="EAF6A4FE"/>
    <w:lvl w:ilvl="0" w:tplc="04100001">
      <w:start w:val="1"/>
      <w:numFmt w:val="bullet"/>
      <w:lvlText w:val=""/>
      <w:lvlJc w:val="left"/>
      <w:pPr>
        <w:tabs>
          <w:tab w:val="num" w:pos="833"/>
        </w:tabs>
        <w:ind w:left="833" w:hanging="360"/>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7">
    <w:nsid w:val="09CB5842"/>
    <w:multiLevelType w:val="hybridMultilevel"/>
    <w:tmpl w:val="27CC3766"/>
    <w:lvl w:ilvl="0" w:tplc="2F3A4C62">
      <w:start w:val="1"/>
      <w:numFmt w:val="bullet"/>
      <w:lvlText w:val="-"/>
      <w:lvlJc w:val="left"/>
      <w:pPr>
        <w:tabs>
          <w:tab w:val="num" w:pos="837"/>
        </w:tabs>
        <w:ind w:left="837" w:hanging="357"/>
      </w:pPr>
      <w:rPr>
        <w:rFonts w:ascii="Times New Roman" w:eastAsia="Times New Roman" w:hAnsi="Times New Roman" w:hint="default"/>
      </w:rPr>
    </w:lvl>
    <w:lvl w:ilvl="1" w:tplc="0410000F">
      <w:start w:val="1"/>
      <w:numFmt w:val="decimal"/>
      <w:lvlText w:val="%2."/>
      <w:lvlJc w:val="left"/>
      <w:pPr>
        <w:tabs>
          <w:tab w:val="num" w:pos="1560"/>
        </w:tabs>
        <w:ind w:left="1560" w:hanging="360"/>
      </w:pPr>
      <w:rPr>
        <w:rFonts w:cs="Times New Roman" w:hint="default"/>
      </w:rPr>
    </w:lvl>
    <w:lvl w:ilvl="2" w:tplc="04100005">
      <w:start w:val="1"/>
      <w:numFmt w:val="bullet"/>
      <w:lvlText w:val=""/>
      <w:lvlJc w:val="left"/>
      <w:pPr>
        <w:tabs>
          <w:tab w:val="num" w:pos="2280"/>
        </w:tabs>
        <w:ind w:left="2280" w:hanging="360"/>
      </w:pPr>
      <w:rPr>
        <w:rFonts w:ascii="Wingdings" w:hAnsi="Wingdings" w:hint="default"/>
      </w:rPr>
    </w:lvl>
    <w:lvl w:ilvl="3" w:tplc="04100001">
      <w:start w:val="1"/>
      <w:numFmt w:val="bullet"/>
      <w:lvlText w:val=""/>
      <w:lvlJc w:val="left"/>
      <w:pPr>
        <w:tabs>
          <w:tab w:val="num" w:pos="3000"/>
        </w:tabs>
        <w:ind w:left="3000" w:hanging="360"/>
      </w:pPr>
      <w:rPr>
        <w:rFonts w:ascii="Symbol" w:hAnsi="Symbol" w:hint="default"/>
      </w:rPr>
    </w:lvl>
    <w:lvl w:ilvl="4" w:tplc="04100003">
      <w:start w:val="1"/>
      <w:numFmt w:val="bullet"/>
      <w:lvlText w:val="o"/>
      <w:lvlJc w:val="left"/>
      <w:pPr>
        <w:tabs>
          <w:tab w:val="num" w:pos="3720"/>
        </w:tabs>
        <w:ind w:left="3720" w:hanging="360"/>
      </w:pPr>
      <w:rPr>
        <w:rFonts w:ascii="Courier New" w:hAnsi="Courier New" w:hint="default"/>
      </w:rPr>
    </w:lvl>
    <w:lvl w:ilvl="5" w:tplc="04100005">
      <w:start w:val="1"/>
      <w:numFmt w:val="bullet"/>
      <w:lvlText w:val=""/>
      <w:lvlJc w:val="left"/>
      <w:pPr>
        <w:tabs>
          <w:tab w:val="num" w:pos="4440"/>
        </w:tabs>
        <w:ind w:left="4440" w:hanging="360"/>
      </w:pPr>
      <w:rPr>
        <w:rFonts w:ascii="Wingdings" w:hAnsi="Wingdings" w:hint="default"/>
      </w:rPr>
    </w:lvl>
    <w:lvl w:ilvl="6" w:tplc="04100001">
      <w:start w:val="1"/>
      <w:numFmt w:val="bullet"/>
      <w:lvlText w:val=""/>
      <w:lvlJc w:val="left"/>
      <w:pPr>
        <w:tabs>
          <w:tab w:val="num" w:pos="5160"/>
        </w:tabs>
        <w:ind w:left="5160" w:hanging="360"/>
      </w:pPr>
      <w:rPr>
        <w:rFonts w:ascii="Symbol" w:hAnsi="Symbol" w:hint="default"/>
      </w:rPr>
    </w:lvl>
    <w:lvl w:ilvl="7" w:tplc="04100003">
      <w:start w:val="1"/>
      <w:numFmt w:val="bullet"/>
      <w:lvlText w:val="o"/>
      <w:lvlJc w:val="left"/>
      <w:pPr>
        <w:tabs>
          <w:tab w:val="num" w:pos="5880"/>
        </w:tabs>
        <w:ind w:left="5880" w:hanging="360"/>
      </w:pPr>
      <w:rPr>
        <w:rFonts w:ascii="Courier New" w:hAnsi="Courier New" w:hint="default"/>
      </w:rPr>
    </w:lvl>
    <w:lvl w:ilvl="8" w:tplc="04100005">
      <w:start w:val="1"/>
      <w:numFmt w:val="bullet"/>
      <w:lvlText w:val=""/>
      <w:lvlJc w:val="left"/>
      <w:pPr>
        <w:tabs>
          <w:tab w:val="num" w:pos="6600"/>
        </w:tabs>
        <w:ind w:left="6600" w:hanging="360"/>
      </w:pPr>
      <w:rPr>
        <w:rFonts w:ascii="Wingdings" w:hAnsi="Wingdings" w:hint="default"/>
      </w:rPr>
    </w:lvl>
  </w:abstractNum>
  <w:abstractNum w:abstractNumId="8">
    <w:nsid w:val="113E26C3"/>
    <w:multiLevelType w:val="singleLevel"/>
    <w:tmpl w:val="D1BCD5C0"/>
    <w:lvl w:ilvl="0">
      <w:start w:val="1"/>
      <w:numFmt w:val="bullet"/>
      <w:lvlText w:val=""/>
      <w:lvlJc w:val="left"/>
      <w:pPr>
        <w:tabs>
          <w:tab w:val="num" w:pos="360"/>
        </w:tabs>
        <w:ind w:left="360" w:hanging="360"/>
      </w:pPr>
      <w:rPr>
        <w:rFonts w:ascii="Wingdings" w:hAnsi="Wingdings" w:hint="default"/>
        <w:sz w:val="28"/>
      </w:rPr>
    </w:lvl>
  </w:abstractNum>
  <w:abstractNum w:abstractNumId="9">
    <w:nsid w:val="12DF385D"/>
    <w:multiLevelType w:val="hybridMultilevel"/>
    <w:tmpl w:val="72B862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33A4514"/>
    <w:multiLevelType w:val="hybridMultilevel"/>
    <w:tmpl w:val="88800D16"/>
    <w:lvl w:ilvl="0" w:tplc="2B12CA9E">
      <w:start w:val="1"/>
      <w:numFmt w:val="bullet"/>
      <w:lvlText w:val=""/>
      <w:lvlJc w:val="left"/>
      <w:pPr>
        <w:tabs>
          <w:tab w:val="num" w:pos="360"/>
        </w:tabs>
        <w:ind w:left="360" w:hanging="360"/>
      </w:pPr>
      <w:rPr>
        <w:rFonts w:ascii="Symbol" w:hAnsi="Symbol" w:hint="default"/>
        <w:color w:val="auto"/>
        <w:sz w:val="20"/>
      </w:rPr>
    </w:lvl>
    <w:lvl w:ilvl="1" w:tplc="04100003">
      <w:start w:val="1"/>
      <w:numFmt w:val="bullet"/>
      <w:lvlText w:val="o"/>
      <w:lvlJc w:val="left"/>
      <w:pPr>
        <w:tabs>
          <w:tab w:val="num" w:pos="1080"/>
        </w:tabs>
        <w:ind w:left="1080" w:hanging="360"/>
      </w:pPr>
      <w:rPr>
        <w:rFonts w:ascii="Courier New" w:hAnsi="Courier New" w:hint="default"/>
        <w:color w:val="0000FF"/>
        <w:sz w:val="20"/>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17850FBC"/>
    <w:multiLevelType w:val="hybridMultilevel"/>
    <w:tmpl w:val="84C28B16"/>
    <w:lvl w:ilvl="0" w:tplc="2B12CA9E">
      <w:start w:val="1"/>
      <w:numFmt w:val="bullet"/>
      <w:lvlText w:val=""/>
      <w:lvlJc w:val="left"/>
      <w:pPr>
        <w:tabs>
          <w:tab w:val="num" w:pos="360"/>
        </w:tabs>
        <w:ind w:left="360" w:hanging="360"/>
      </w:pPr>
      <w:rPr>
        <w:rFonts w:ascii="Symbol" w:hAnsi="Symbol" w:hint="default"/>
        <w:color w:val="auto"/>
        <w:sz w:val="20"/>
      </w:rPr>
    </w:lvl>
    <w:lvl w:ilvl="1" w:tplc="04100003" w:tentative="1">
      <w:start w:val="1"/>
      <w:numFmt w:val="bullet"/>
      <w:lvlText w:val="o"/>
      <w:lvlJc w:val="left"/>
      <w:pPr>
        <w:tabs>
          <w:tab w:val="num" w:pos="731"/>
        </w:tabs>
        <w:ind w:left="731" w:hanging="360"/>
      </w:pPr>
      <w:rPr>
        <w:rFonts w:ascii="Courier New" w:hAnsi="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2">
    <w:nsid w:val="19796318"/>
    <w:multiLevelType w:val="hybridMultilevel"/>
    <w:tmpl w:val="961C489A"/>
    <w:lvl w:ilvl="0" w:tplc="4DBC7DB8">
      <w:start w:val="1"/>
      <w:numFmt w:val="bullet"/>
      <w:lvlText w:val=""/>
      <w:lvlJc w:val="left"/>
      <w:pPr>
        <w:tabs>
          <w:tab w:val="num" w:pos="360"/>
        </w:tabs>
        <w:ind w:left="360" w:hanging="360"/>
      </w:pPr>
      <w:rPr>
        <w:rFonts w:ascii="Wingdings" w:hAnsi="Wingdings" w:hint="default"/>
        <w:color w:val="auto"/>
        <w:sz w:val="24"/>
      </w:rPr>
    </w:lvl>
    <w:lvl w:ilvl="1" w:tplc="04100003" w:tentative="1">
      <w:start w:val="1"/>
      <w:numFmt w:val="bullet"/>
      <w:lvlText w:val="o"/>
      <w:lvlJc w:val="left"/>
      <w:pPr>
        <w:tabs>
          <w:tab w:val="num" w:pos="731"/>
        </w:tabs>
        <w:ind w:left="731" w:hanging="360"/>
      </w:pPr>
      <w:rPr>
        <w:rFonts w:ascii="Courier New" w:hAnsi="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3">
    <w:nsid w:val="1BC57A2C"/>
    <w:multiLevelType w:val="hybridMultilevel"/>
    <w:tmpl w:val="8BF8097E"/>
    <w:lvl w:ilvl="0" w:tplc="2B12CA9E">
      <w:start w:val="1"/>
      <w:numFmt w:val="bullet"/>
      <w:lvlText w:val=""/>
      <w:lvlJc w:val="left"/>
      <w:pPr>
        <w:tabs>
          <w:tab w:val="num" w:pos="360"/>
        </w:tabs>
        <w:ind w:left="360" w:hanging="360"/>
      </w:pPr>
      <w:rPr>
        <w:rFonts w:ascii="Symbol" w:hAnsi="Symbol" w:hint="default"/>
        <w:color w:val="auto"/>
        <w:sz w:val="24"/>
      </w:rPr>
    </w:lvl>
    <w:lvl w:ilvl="1" w:tplc="04100003" w:tentative="1">
      <w:start w:val="1"/>
      <w:numFmt w:val="bullet"/>
      <w:lvlText w:val="o"/>
      <w:lvlJc w:val="left"/>
      <w:pPr>
        <w:tabs>
          <w:tab w:val="num" w:pos="731"/>
        </w:tabs>
        <w:ind w:left="731" w:hanging="360"/>
      </w:pPr>
      <w:rPr>
        <w:rFonts w:ascii="Courier New" w:hAnsi="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4">
    <w:nsid w:val="1F3034EE"/>
    <w:multiLevelType w:val="hybridMultilevel"/>
    <w:tmpl w:val="7848D09C"/>
    <w:lvl w:ilvl="0" w:tplc="04100001">
      <w:start w:val="1"/>
      <w:numFmt w:val="bullet"/>
      <w:lvlText w:val=""/>
      <w:lvlJc w:val="left"/>
      <w:pPr>
        <w:ind w:left="1185" w:hanging="360"/>
      </w:pPr>
      <w:rPr>
        <w:rFonts w:ascii="Symbol" w:hAnsi="Symbol" w:hint="default"/>
      </w:rPr>
    </w:lvl>
    <w:lvl w:ilvl="1" w:tplc="04100003">
      <w:start w:val="1"/>
      <w:numFmt w:val="bullet"/>
      <w:lvlText w:val="o"/>
      <w:lvlJc w:val="left"/>
      <w:pPr>
        <w:ind w:left="1905" w:hanging="360"/>
      </w:pPr>
      <w:rPr>
        <w:rFonts w:ascii="Courier New" w:hAnsi="Courier New" w:cs="Courier New" w:hint="default"/>
      </w:rPr>
    </w:lvl>
    <w:lvl w:ilvl="2" w:tplc="04100005" w:tentative="1">
      <w:start w:val="1"/>
      <w:numFmt w:val="bullet"/>
      <w:lvlText w:val=""/>
      <w:lvlJc w:val="left"/>
      <w:pPr>
        <w:ind w:left="2625" w:hanging="360"/>
      </w:pPr>
      <w:rPr>
        <w:rFonts w:ascii="Wingdings" w:hAnsi="Wingdings" w:hint="default"/>
      </w:rPr>
    </w:lvl>
    <w:lvl w:ilvl="3" w:tplc="04100001" w:tentative="1">
      <w:start w:val="1"/>
      <w:numFmt w:val="bullet"/>
      <w:lvlText w:val=""/>
      <w:lvlJc w:val="left"/>
      <w:pPr>
        <w:ind w:left="3345" w:hanging="360"/>
      </w:pPr>
      <w:rPr>
        <w:rFonts w:ascii="Symbol" w:hAnsi="Symbol" w:hint="default"/>
      </w:rPr>
    </w:lvl>
    <w:lvl w:ilvl="4" w:tplc="04100003" w:tentative="1">
      <w:start w:val="1"/>
      <w:numFmt w:val="bullet"/>
      <w:lvlText w:val="o"/>
      <w:lvlJc w:val="left"/>
      <w:pPr>
        <w:ind w:left="4065" w:hanging="360"/>
      </w:pPr>
      <w:rPr>
        <w:rFonts w:ascii="Courier New" w:hAnsi="Courier New" w:cs="Courier New" w:hint="default"/>
      </w:rPr>
    </w:lvl>
    <w:lvl w:ilvl="5" w:tplc="04100005" w:tentative="1">
      <w:start w:val="1"/>
      <w:numFmt w:val="bullet"/>
      <w:lvlText w:val=""/>
      <w:lvlJc w:val="left"/>
      <w:pPr>
        <w:ind w:left="4785" w:hanging="360"/>
      </w:pPr>
      <w:rPr>
        <w:rFonts w:ascii="Wingdings" w:hAnsi="Wingdings" w:hint="default"/>
      </w:rPr>
    </w:lvl>
    <w:lvl w:ilvl="6" w:tplc="04100001" w:tentative="1">
      <w:start w:val="1"/>
      <w:numFmt w:val="bullet"/>
      <w:lvlText w:val=""/>
      <w:lvlJc w:val="left"/>
      <w:pPr>
        <w:ind w:left="5505" w:hanging="360"/>
      </w:pPr>
      <w:rPr>
        <w:rFonts w:ascii="Symbol" w:hAnsi="Symbol" w:hint="default"/>
      </w:rPr>
    </w:lvl>
    <w:lvl w:ilvl="7" w:tplc="04100003" w:tentative="1">
      <w:start w:val="1"/>
      <w:numFmt w:val="bullet"/>
      <w:lvlText w:val="o"/>
      <w:lvlJc w:val="left"/>
      <w:pPr>
        <w:ind w:left="6225" w:hanging="360"/>
      </w:pPr>
      <w:rPr>
        <w:rFonts w:ascii="Courier New" w:hAnsi="Courier New" w:cs="Courier New" w:hint="default"/>
      </w:rPr>
    </w:lvl>
    <w:lvl w:ilvl="8" w:tplc="04100005" w:tentative="1">
      <w:start w:val="1"/>
      <w:numFmt w:val="bullet"/>
      <w:lvlText w:val=""/>
      <w:lvlJc w:val="left"/>
      <w:pPr>
        <w:ind w:left="6945" w:hanging="360"/>
      </w:pPr>
      <w:rPr>
        <w:rFonts w:ascii="Wingdings" w:hAnsi="Wingdings" w:hint="default"/>
      </w:rPr>
    </w:lvl>
  </w:abstractNum>
  <w:abstractNum w:abstractNumId="15">
    <w:nsid w:val="268C79AC"/>
    <w:multiLevelType w:val="hybridMultilevel"/>
    <w:tmpl w:val="3E6E80C8"/>
    <w:lvl w:ilvl="0" w:tplc="FEEE8B1E">
      <w:start w:val="1"/>
      <w:numFmt w:val="bullet"/>
      <w:lvlText w:val=""/>
      <w:lvlJc w:val="left"/>
      <w:pPr>
        <w:tabs>
          <w:tab w:val="num" w:pos="397"/>
        </w:tabs>
        <w:ind w:left="397" w:hanging="284"/>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nsid w:val="2ADF6E13"/>
    <w:multiLevelType w:val="hybridMultilevel"/>
    <w:tmpl w:val="325AEC5A"/>
    <w:lvl w:ilvl="0" w:tplc="D5F0E228">
      <w:start w:val="1"/>
      <w:numFmt w:val="bullet"/>
      <w:lvlText w:val=""/>
      <w:lvlJc w:val="left"/>
      <w:pPr>
        <w:ind w:left="360" w:hanging="360"/>
      </w:pPr>
      <w:rPr>
        <w:rFonts w:ascii="Wingdings" w:hAnsi="Wingdings" w:hint="default"/>
        <w:color w:val="auto"/>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EB74DA5"/>
    <w:multiLevelType w:val="hybridMultilevel"/>
    <w:tmpl w:val="F510236A"/>
    <w:lvl w:ilvl="0" w:tplc="C25618D6">
      <w:numFmt w:val="bullet"/>
      <w:lvlText w:val="-"/>
      <w:lvlJc w:val="left"/>
      <w:pPr>
        <w:tabs>
          <w:tab w:val="num" w:pos="1068"/>
        </w:tabs>
        <w:ind w:left="1048" w:hanging="340"/>
      </w:pPr>
      <w:rPr>
        <w:rFonts w:ascii="Times New Roman" w:eastAsia="Times New Roman" w:hAnsi="Times New Roman"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8">
    <w:nsid w:val="353E4B5F"/>
    <w:multiLevelType w:val="hybridMultilevel"/>
    <w:tmpl w:val="A53A1E00"/>
    <w:lvl w:ilvl="0" w:tplc="D5F0E228">
      <w:start w:val="1"/>
      <w:numFmt w:val="bullet"/>
      <w:lvlText w:val=""/>
      <w:lvlJc w:val="left"/>
      <w:pPr>
        <w:ind w:left="1920" w:hanging="360"/>
      </w:pPr>
      <w:rPr>
        <w:rFonts w:ascii="Wingdings" w:hAnsi="Wingdings" w:hint="default"/>
        <w:color w:val="auto"/>
        <w:sz w:val="24"/>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9">
    <w:nsid w:val="36AC207C"/>
    <w:multiLevelType w:val="singleLevel"/>
    <w:tmpl w:val="D1BCD5C0"/>
    <w:lvl w:ilvl="0">
      <w:start w:val="1"/>
      <w:numFmt w:val="bullet"/>
      <w:lvlText w:val=""/>
      <w:lvlJc w:val="left"/>
      <w:pPr>
        <w:tabs>
          <w:tab w:val="num" w:pos="360"/>
        </w:tabs>
        <w:ind w:left="360" w:hanging="360"/>
      </w:pPr>
      <w:rPr>
        <w:rFonts w:ascii="Wingdings" w:hAnsi="Wingdings" w:hint="default"/>
        <w:sz w:val="28"/>
      </w:rPr>
    </w:lvl>
  </w:abstractNum>
  <w:abstractNum w:abstractNumId="20">
    <w:nsid w:val="3C4A11C7"/>
    <w:multiLevelType w:val="hybridMultilevel"/>
    <w:tmpl w:val="093A44EE"/>
    <w:lvl w:ilvl="0" w:tplc="73CE2D60">
      <w:start w:val="1"/>
      <w:numFmt w:val="bullet"/>
      <w:lvlText w:val=""/>
      <w:lvlJc w:val="left"/>
      <w:pPr>
        <w:tabs>
          <w:tab w:val="num" w:pos="567"/>
        </w:tabs>
        <w:ind w:left="567" w:hanging="510"/>
      </w:pPr>
      <w:rPr>
        <w:rFonts w:ascii="Wingdings" w:hAnsi="Wingdings" w:cs="Times New Roman"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1">
    <w:nsid w:val="3DE243A6"/>
    <w:multiLevelType w:val="hybridMultilevel"/>
    <w:tmpl w:val="DE9CA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67129F"/>
    <w:multiLevelType w:val="hybridMultilevel"/>
    <w:tmpl w:val="476C6934"/>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1ED5B46"/>
    <w:multiLevelType w:val="hybridMultilevel"/>
    <w:tmpl w:val="0364832E"/>
    <w:lvl w:ilvl="0" w:tplc="E5CAF9F8">
      <w:start w:val="8"/>
      <w:numFmt w:val="bullet"/>
      <w:lvlText w:val="-"/>
      <w:lvlJc w:val="left"/>
      <w:pPr>
        <w:tabs>
          <w:tab w:val="num" w:pos="1080"/>
        </w:tabs>
        <w:ind w:left="1080" w:hanging="360"/>
      </w:pPr>
      <w:rPr>
        <w:rFonts w:ascii="Times New Roman" w:eastAsia="Times New Roman" w:hAnsi="Times New Roman"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nsid w:val="4555033E"/>
    <w:multiLevelType w:val="hybridMultilevel"/>
    <w:tmpl w:val="404E498C"/>
    <w:lvl w:ilvl="0" w:tplc="D5F0E228">
      <w:start w:val="1"/>
      <w:numFmt w:val="bullet"/>
      <w:lvlText w:val=""/>
      <w:lvlJc w:val="left"/>
      <w:pPr>
        <w:ind w:left="644" w:hanging="360"/>
      </w:pPr>
      <w:rPr>
        <w:rFonts w:ascii="Wingdings" w:hAnsi="Wingdings" w:hint="default"/>
        <w:color w:val="auto"/>
        <w:sz w:val="24"/>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25">
    <w:nsid w:val="47F305C8"/>
    <w:multiLevelType w:val="hybridMultilevel"/>
    <w:tmpl w:val="DE34F430"/>
    <w:lvl w:ilvl="0" w:tplc="9A08CC06">
      <w:start w:val="1"/>
      <w:numFmt w:val="bullet"/>
      <w:lvlText w:val=""/>
      <w:lvlJc w:val="left"/>
      <w:pPr>
        <w:tabs>
          <w:tab w:val="num" w:pos="567"/>
        </w:tabs>
        <w:ind w:left="567" w:hanging="510"/>
      </w:pPr>
      <w:rPr>
        <w:rFonts w:ascii="Wingdings" w:hAnsi="Wingdings" w:hint="default"/>
        <w:sz w:val="24"/>
      </w:rPr>
    </w:lvl>
    <w:lvl w:ilvl="1" w:tplc="067050DC">
      <w:start w:val="1"/>
      <w:numFmt w:val="bullet"/>
      <w:lvlText w:val=""/>
      <w:lvlJc w:val="left"/>
      <w:pPr>
        <w:tabs>
          <w:tab w:val="num" w:pos="567"/>
        </w:tabs>
        <w:ind w:left="567" w:hanging="510"/>
      </w:pPr>
      <w:rPr>
        <w:rFonts w:ascii="Wingdings" w:hAnsi="Wingdings" w:hint="default"/>
        <w:sz w:val="24"/>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4A90301E"/>
    <w:multiLevelType w:val="hybridMultilevel"/>
    <w:tmpl w:val="415A690C"/>
    <w:lvl w:ilvl="0" w:tplc="87CE5DEA">
      <w:start w:val="1"/>
      <w:numFmt w:val="bullet"/>
      <w:lvlText w:val=""/>
      <w:lvlJc w:val="left"/>
      <w:pPr>
        <w:tabs>
          <w:tab w:val="num" w:pos="600"/>
        </w:tabs>
        <w:ind w:left="600" w:hanging="360"/>
      </w:pPr>
      <w:rPr>
        <w:rFonts w:ascii="Wingdings" w:hAnsi="Wingdings" w:hint="default"/>
        <w:color w:val="auto"/>
        <w:sz w:val="20"/>
      </w:rPr>
    </w:lvl>
    <w:lvl w:ilvl="1" w:tplc="04100003">
      <w:start w:val="1"/>
      <w:numFmt w:val="bullet"/>
      <w:lvlText w:val="o"/>
      <w:lvlJc w:val="left"/>
      <w:pPr>
        <w:tabs>
          <w:tab w:val="num" w:pos="1320"/>
        </w:tabs>
        <w:ind w:left="1320" w:hanging="360"/>
      </w:pPr>
      <w:rPr>
        <w:rFonts w:ascii="Courier New" w:hAnsi="Courier New" w:hint="default"/>
        <w:color w:val="0000FF"/>
        <w:sz w:val="20"/>
      </w:rPr>
    </w:lvl>
    <w:lvl w:ilvl="2" w:tplc="04100005" w:tentative="1">
      <w:start w:val="1"/>
      <w:numFmt w:val="bullet"/>
      <w:lvlText w:val=""/>
      <w:lvlJc w:val="left"/>
      <w:pPr>
        <w:tabs>
          <w:tab w:val="num" w:pos="2040"/>
        </w:tabs>
        <w:ind w:left="2040" w:hanging="360"/>
      </w:pPr>
      <w:rPr>
        <w:rFonts w:ascii="Wingdings" w:hAnsi="Wingdings" w:hint="default"/>
      </w:rPr>
    </w:lvl>
    <w:lvl w:ilvl="3" w:tplc="04100001" w:tentative="1">
      <w:start w:val="1"/>
      <w:numFmt w:val="bullet"/>
      <w:lvlText w:val=""/>
      <w:lvlJc w:val="left"/>
      <w:pPr>
        <w:tabs>
          <w:tab w:val="num" w:pos="2760"/>
        </w:tabs>
        <w:ind w:left="2760" w:hanging="360"/>
      </w:pPr>
      <w:rPr>
        <w:rFonts w:ascii="Symbol" w:hAnsi="Symbol" w:hint="default"/>
      </w:rPr>
    </w:lvl>
    <w:lvl w:ilvl="4" w:tplc="04100003" w:tentative="1">
      <w:start w:val="1"/>
      <w:numFmt w:val="bullet"/>
      <w:lvlText w:val="o"/>
      <w:lvlJc w:val="left"/>
      <w:pPr>
        <w:tabs>
          <w:tab w:val="num" w:pos="3480"/>
        </w:tabs>
        <w:ind w:left="3480" w:hanging="360"/>
      </w:pPr>
      <w:rPr>
        <w:rFonts w:ascii="Courier New" w:hAnsi="Courier New" w:hint="default"/>
      </w:rPr>
    </w:lvl>
    <w:lvl w:ilvl="5" w:tplc="04100005" w:tentative="1">
      <w:start w:val="1"/>
      <w:numFmt w:val="bullet"/>
      <w:lvlText w:val=""/>
      <w:lvlJc w:val="left"/>
      <w:pPr>
        <w:tabs>
          <w:tab w:val="num" w:pos="4200"/>
        </w:tabs>
        <w:ind w:left="4200" w:hanging="360"/>
      </w:pPr>
      <w:rPr>
        <w:rFonts w:ascii="Wingdings" w:hAnsi="Wingdings" w:hint="default"/>
      </w:rPr>
    </w:lvl>
    <w:lvl w:ilvl="6" w:tplc="04100001" w:tentative="1">
      <w:start w:val="1"/>
      <w:numFmt w:val="bullet"/>
      <w:lvlText w:val=""/>
      <w:lvlJc w:val="left"/>
      <w:pPr>
        <w:tabs>
          <w:tab w:val="num" w:pos="4920"/>
        </w:tabs>
        <w:ind w:left="4920" w:hanging="360"/>
      </w:pPr>
      <w:rPr>
        <w:rFonts w:ascii="Symbol" w:hAnsi="Symbol" w:hint="default"/>
      </w:rPr>
    </w:lvl>
    <w:lvl w:ilvl="7" w:tplc="04100003" w:tentative="1">
      <w:start w:val="1"/>
      <w:numFmt w:val="bullet"/>
      <w:lvlText w:val="o"/>
      <w:lvlJc w:val="left"/>
      <w:pPr>
        <w:tabs>
          <w:tab w:val="num" w:pos="5640"/>
        </w:tabs>
        <w:ind w:left="5640" w:hanging="360"/>
      </w:pPr>
      <w:rPr>
        <w:rFonts w:ascii="Courier New" w:hAnsi="Courier New" w:hint="default"/>
      </w:rPr>
    </w:lvl>
    <w:lvl w:ilvl="8" w:tplc="04100005" w:tentative="1">
      <w:start w:val="1"/>
      <w:numFmt w:val="bullet"/>
      <w:lvlText w:val=""/>
      <w:lvlJc w:val="left"/>
      <w:pPr>
        <w:tabs>
          <w:tab w:val="num" w:pos="6360"/>
        </w:tabs>
        <w:ind w:left="6360" w:hanging="360"/>
      </w:pPr>
      <w:rPr>
        <w:rFonts w:ascii="Wingdings" w:hAnsi="Wingdings" w:hint="default"/>
      </w:rPr>
    </w:lvl>
  </w:abstractNum>
  <w:abstractNum w:abstractNumId="27">
    <w:nsid w:val="4C9A776D"/>
    <w:multiLevelType w:val="hybridMultilevel"/>
    <w:tmpl w:val="A82AD214"/>
    <w:lvl w:ilvl="0" w:tplc="4BA2D928">
      <w:start w:val="1"/>
      <w:numFmt w:val="lowerLetter"/>
      <w:lvlText w:val="%1)"/>
      <w:lvlJc w:val="left"/>
      <w:pPr>
        <w:tabs>
          <w:tab w:val="num" w:pos="1211"/>
        </w:tabs>
        <w:ind w:left="1211" w:hanging="360"/>
      </w:pPr>
      <w:rPr>
        <w:rFonts w:cs="Times New Roman" w:hint="default"/>
      </w:rPr>
    </w:lvl>
    <w:lvl w:ilvl="1" w:tplc="04100019">
      <w:start w:val="1"/>
      <w:numFmt w:val="lowerLetter"/>
      <w:lvlText w:val="%2."/>
      <w:lvlJc w:val="left"/>
      <w:pPr>
        <w:tabs>
          <w:tab w:val="num" w:pos="1211"/>
        </w:tabs>
        <w:ind w:left="1211" w:hanging="360"/>
      </w:pPr>
      <w:rPr>
        <w:rFonts w:cs="Times New Roman"/>
      </w:rPr>
    </w:lvl>
    <w:lvl w:ilvl="2" w:tplc="0410001B" w:tentative="1">
      <w:start w:val="1"/>
      <w:numFmt w:val="lowerRoman"/>
      <w:lvlText w:val="%3."/>
      <w:lvlJc w:val="right"/>
      <w:pPr>
        <w:tabs>
          <w:tab w:val="num" w:pos="1931"/>
        </w:tabs>
        <w:ind w:left="1931" w:hanging="180"/>
      </w:pPr>
      <w:rPr>
        <w:rFonts w:cs="Times New Roman"/>
      </w:rPr>
    </w:lvl>
    <w:lvl w:ilvl="3" w:tplc="0410000F" w:tentative="1">
      <w:start w:val="1"/>
      <w:numFmt w:val="decimal"/>
      <w:lvlText w:val="%4."/>
      <w:lvlJc w:val="left"/>
      <w:pPr>
        <w:tabs>
          <w:tab w:val="num" w:pos="2651"/>
        </w:tabs>
        <w:ind w:left="2651" w:hanging="360"/>
      </w:pPr>
      <w:rPr>
        <w:rFonts w:cs="Times New Roman"/>
      </w:rPr>
    </w:lvl>
    <w:lvl w:ilvl="4" w:tplc="04100019" w:tentative="1">
      <w:start w:val="1"/>
      <w:numFmt w:val="lowerLetter"/>
      <w:lvlText w:val="%5."/>
      <w:lvlJc w:val="left"/>
      <w:pPr>
        <w:tabs>
          <w:tab w:val="num" w:pos="3371"/>
        </w:tabs>
        <w:ind w:left="3371" w:hanging="360"/>
      </w:pPr>
      <w:rPr>
        <w:rFonts w:cs="Times New Roman"/>
      </w:rPr>
    </w:lvl>
    <w:lvl w:ilvl="5" w:tplc="0410001B" w:tentative="1">
      <w:start w:val="1"/>
      <w:numFmt w:val="lowerRoman"/>
      <w:lvlText w:val="%6."/>
      <w:lvlJc w:val="right"/>
      <w:pPr>
        <w:tabs>
          <w:tab w:val="num" w:pos="4091"/>
        </w:tabs>
        <w:ind w:left="4091" w:hanging="180"/>
      </w:pPr>
      <w:rPr>
        <w:rFonts w:cs="Times New Roman"/>
      </w:rPr>
    </w:lvl>
    <w:lvl w:ilvl="6" w:tplc="0410000F" w:tentative="1">
      <w:start w:val="1"/>
      <w:numFmt w:val="decimal"/>
      <w:lvlText w:val="%7."/>
      <w:lvlJc w:val="left"/>
      <w:pPr>
        <w:tabs>
          <w:tab w:val="num" w:pos="4811"/>
        </w:tabs>
        <w:ind w:left="4811" w:hanging="360"/>
      </w:pPr>
      <w:rPr>
        <w:rFonts w:cs="Times New Roman"/>
      </w:rPr>
    </w:lvl>
    <w:lvl w:ilvl="7" w:tplc="04100019" w:tentative="1">
      <w:start w:val="1"/>
      <w:numFmt w:val="lowerLetter"/>
      <w:lvlText w:val="%8."/>
      <w:lvlJc w:val="left"/>
      <w:pPr>
        <w:tabs>
          <w:tab w:val="num" w:pos="5531"/>
        </w:tabs>
        <w:ind w:left="5531" w:hanging="360"/>
      </w:pPr>
      <w:rPr>
        <w:rFonts w:cs="Times New Roman"/>
      </w:rPr>
    </w:lvl>
    <w:lvl w:ilvl="8" w:tplc="0410001B" w:tentative="1">
      <w:start w:val="1"/>
      <w:numFmt w:val="lowerRoman"/>
      <w:lvlText w:val="%9."/>
      <w:lvlJc w:val="right"/>
      <w:pPr>
        <w:tabs>
          <w:tab w:val="num" w:pos="6251"/>
        </w:tabs>
        <w:ind w:left="6251" w:hanging="180"/>
      </w:pPr>
      <w:rPr>
        <w:rFonts w:cs="Times New Roman"/>
      </w:rPr>
    </w:lvl>
  </w:abstractNum>
  <w:abstractNum w:abstractNumId="28">
    <w:nsid w:val="4CC15415"/>
    <w:multiLevelType w:val="hybridMultilevel"/>
    <w:tmpl w:val="DF263A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2D27885"/>
    <w:multiLevelType w:val="hybridMultilevel"/>
    <w:tmpl w:val="94AE7404"/>
    <w:lvl w:ilvl="0" w:tplc="FEEE8B1E">
      <w:start w:val="1"/>
      <w:numFmt w:val="bullet"/>
      <w:lvlText w:val=""/>
      <w:lvlJc w:val="left"/>
      <w:pPr>
        <w:tabs>
          <w:tab w:val="num" w:pos="397"/>
        </w:tabs>
        <w:ind w:left="397" w:hanging="284"/>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2EF5DA4"/>
    <w:multiLevelType w:val="hybridMultilevel"/>
    <w:tmpl w:val="6C2EB096"/>
    <w:lvl w:ilvl="0" w:tplc="87CE5DEA">
      <w:start w:val="1"/>
      <w:numFmt w:val="bullet"/>
      <w:lvlText w:val=""/>
      <w:lvlJc w:val="left"/>
      <w:pPr>
        <w:tabs>
          <w:tab w:val="num" w:pos="360"/>
        </w:tabs>
        <w:ind w:left="360" w:hanging="360"/>
      </w:pPr>
      <w:rPr>
        <w:rFonts w:ascii="Wingdings" w:hAnsi="Wingdings" w:hint="default"/>
        <w:color w:val="auto"/>
        <w:sz w:val="20"/>
      </w:rPr>
    </w:lvl>
    <w:lvl w:ilvl="1" w:tplc="04100003" w:tentative="1">
      <w:start w:val="1"/>
      <w:numFmt w:val="bullet"/>
      <w:lvlText w:val="o"/>
      <w:lvlJc w:val="left"/>
      <w:pPr>
        <w:tabs>
          <w:tab w:val="num" w:pos="731"/>
        </w:tabs>
        <w:ind w:left="731" w:hanging="360"/>
      </w:pPr>
      <w:rPr>
        <w:rFonts w:ascii="Courier New" w:hAnsi="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1">
    <w:nsid w:val="59140D56"/>
    <w:multiLevelType w:val="hybridMultilevel"/>
    <w:tmpl w:val="7CA2F42E"/>
    <w:lvl w:ilvl="0" w:tplc="04100001">
      <w:start w:val="1"/>
      <w:numFmt w:val="bullet"/>
      <w:lvlText w:val=""/>
      <w:lvlJc w:val="left"/>
      <w:pPr>
        <w:ind w:left="1185" w:hanging="360"/>
      </w:pPr>
      <w:rPr>
        <w:rFonts w:ascii="Symbol" w:hAnsi="Symbol" w:hint="default"/>
      </w:rPr>
    </w:lvl>
    <w:lvl w:ilvl="1" w:tplc="D1BCD5C0">
      <w:start w:val="1"/>
      <w:numFmt w:val="bullet"/>
      <w:lvlText w:val=""/>
      <w:lvlJc w:val="left"/>
      <w:pPr>
        <w:ind w:left="1905" w:hanging="360"/>
      </w:pPr>
      <w:rPr>
        <w:rFonts w:ascii="Wingdings" w:hAnsi="Wingdings" w:hint="default"/>
        <w:sz w:val="28"/>
      </w:rPr>
    </w:lvl>
    <w:lvl w:ilvl="2" w:tplc="04100005" w:tentative="1">
      <w:start w:val="1"/>
      <w:numFmt w:val="bullet"/>
      <w:lvlText w:val=""/>
      <w:lvlJc w:val="left"/>
      <w:pPr>
        <w:ind w:left="2625" w:hanging="360"/>
      </w:pPr>
      <w:rPr>
        <w:rFonts w:ascii="Wingdings" w:hAnsi="Wingdings" w:hint="default"/>
      </w:rPr>
    </w:lvl>
    <w:lvl w:ilvl="3" w:tplc="04100001" w:tentative="1">
      <w:start w:val="1"/>
      <w:numFmt w:val="bullet"/>
      <w:lvlText w:val=""/>
      <w:lvlJc w:val="left"/>
      <w:pPr>
        <w:ind w:left="3345" w:hanging="360"/>
      </w:pPr>
      <w:rPr>
        <w:rFonts w:ascii="Symbol" w:hAnsi="Symbol" w:hint="default"/>
      </w:rPr>
    </w:lvl>
    <w:lvl w:ilvl="4" w:tplc="04100003" w:tentative="1">
      <w:start w:val="1"/>
      <w:numFmt w:val="bullet"/>
      <w:lvlText w:val="o"/>
      <w:lvlJc w:val="left"/>
      <w:pPr>
        <w:ind w:left="4065" w:hanging="360"/>
      </w:pPr>
      <w:rPr>
        <w:rFonts w:ascii="Courier New" w:hAnsi="Courier New" w:cs="Courier New" w:hint="default"/>
      </w:rPr>
    </w:lvl>
    <w:lvl w:ilvl="5" w:tplc="04100005" w:tentative="1">
      <w:start w:val="1"/>
      <w:numFmt w:val="bullet"/>
      <w:lvlText w:val=""/>
      <w:lvlJc w:val="left"/>
      <w:pPr>
        <w:ind w:left="4785" w:hanging="360"/>
      </w:pPr>
      <w:rPr>
        <w:rFonts w:ascii="Wingdings" w:hAnsi="Wingdings" w:hint="default"/>
      </w:rPr>
    </w:lvl>
    <w:lvl w:ilvl="6" w:tplc="04100001" w:tentative="1">
      <w:start w:val="1"/>
      <w:numFmt w:val="bullet"/>
      <w:lvlText w:val=""/>
      <w:lvlJc w:val="left"/>
      <w:pPr>
        <w:ind w:left="5505" w:hanging="360"/>
      </w:pPr>
      <w:rPr>
        <w:rFonts w:ascii="Symbol" w:hAnsi="Symbol" w:hint="default"/>
      </w:rPr>
    </w:lvl>
    <w:lvl w:ilvl="7" w:tplc="04100003" w:tentative="1">
      <w:start w:val="1"/>
      <w:numFmt w:val="bullet"/>
      <w:lvlText w:val="o"/>
      <w:lvlJc w:val="left"/>
      <w:pPr>
        <w:ind w:left="6225" w:hanging="360"/>
      </w:pPr>
      <w:rPr>
        <w:rFonts w:ascii="Courier New" w:hAnsi="Courier New" w:cs="Courier New" w:hint="default"/>
      </w:rPr>
    </w:lvl>
    <w:lvl w:ilvl="8" w:tplc="04100005" w:tentative="1">
      <w:start w:val="1"/>
      <w:numFmt w:val="bullet"/>
      <w:lvlText w:val=""/>
      <w:lvlJc w:val="left"/>
      <w:pPr>
        <w:ind w:left="6945" w:hanging="360"/>
      </w:pPr>
      <w:rPr>
        <w:rFonts w:ascii="Wingdings" w:hAnsi="Wingdings" w:hint="default"/>
      </w:rPr>
    </w:lvl>
  </w:abstractNum>
  <w:abstractNum w:abstractNumId="32">
    <w:nsid w:val="596C582C"/>
    <w:multiLevelType w:val="hybridMultilevel"/>
    <w:tmpl w:val="D1A2F324"/>
    <w:lvl w:ilvl="0" w:tplc="5EC877B4">
      <w:start w:val="1"/>
      <w:numFmt w:val="bullet"/>
      <w:lvlText w:val=""/>
      <w:lvlJc w:val="left"/>
      <w:pPr>
        <w:tabs>
          <w:tab w:val="num" w:pos="567"/>
        </w:tabs>
        <w:ind w:left="567" w:hanging="510"/>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597A67EC"/>
    <w:multiLevelType w:val="hybridMultilevel"/>
    <w:tmpl w:val="62FE258A"/>
    <w:lvl w:ilvl="0" w:tplc="D5F0E228">
      <w:start w:val="1"/>
      <w:numFmt w:val="bullet"/>
      <w:lvlText w:val=""/>
      <w:lvlJc w:val="left"/>
      <w:pPr>
        <w:ind w:left="360" w:hanging="360"/>
      </w:pPr>
      <w:rPr>
        <w:rFonts w:ascii="Wingdings" w:hAnsi="Wingdings" w:hint="default"/>
        <w:color w:val="auto"/>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A953EBB"/>
    <w:multiLevelType w:val="hybridMultilevel"/>
    <w:tmpl w:val="6F9E6AF4"/>
    <w:lvl w:ilvl="0" w:tplc="792CF1FC">
      <w:start w:val="1"/>
      <w:numFmt w:val="bullet"/>
      <w:lvlText w:val=""/>
      <w:lvlJc w:val="left"/>
      <w:pPr>
        <w:tabs>
          <w:tab w:val="num" w:pos="567"/>
        </w:tabs>
        <w:ind w:left="567" w:hanging="510"/>
      </w:pPr>
      <w:rPr>
        <w:rFonts w:ascii="Wingdings" w:hAnsi="Wingdings" w:cs="Times New Roman"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5">
    <w:nsid w:val="5BA51689"/>
    <w:multiLevelType w:val="hybridMultilevel"/>
    <w:tmpl w:val="189EB160"/>
    <w:lvl w:ilvl="0" w:tplc="04100001">
      <w:start w:val="1"/>
      <w:numFmt w:val="bullet"/>
      <w:lvlText w:val=""/>
      <w:lvlJc w:val="left"/>
      <w:pPr>
        <w:tabs>
          <w:tab w:val="num" w:pos="1297"/>
        </w:tabs>
        <w:ind w:left="1297" w:hanging="360"/>
      </w:pPr>
      <w:rPr>
        <w:rFonts w:ascii="Symbol" w:hAnsi="Symbol" w:hint="default"/>
        <w:color w:val="auto"/>
      </w:rPr>
    </w:lvl>
    <w:lvl w:ilvl="1" w:tplc="04100003" w:tentative="1">
      <w:start w:val="1"/>
      <w:numFmt w:val="bullet"/>
      <w:lvlText w:val="o"/>
      <w:lvlJc w:val="left"/>
      <w:pPr>
        <w:tabs>
          <w:tab w:val="num" w:pos="1837"/>
        </w:tabs>
        <w:ind w:left="1837" w:hanging="360"/>
      </w:pPr>
      <w:rPr>
        <w:rFonts w:ascii="Courier New" w:hAnsi="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36">
    <w:nsid w:val="5ECF6384"/>
    <w:multiLevelType w:val="hybridMultilevel"/>
    <w:tmpl w:val="24F63DB6"/>
    <w:lvl w:ilvl="0" w:tplc="CD2A3E3A">
      <w:start w:val="1"/>
      <w:numFmt w:val="bullet"/>
      <w:lvlText w:val=""/>
      <w:lvlJc w:val="left"/>
      <w:pPr>
        <w:tabs>
          <w:tab w:val="num" w:pos="360"/>
        </w:tabs>
        <w:ind w:left="360" w:hanging="360"/>
      </w:pPr>
      <w:rPr>
        <w:rFonts w:ascii="Wingdings" w:hAnsi="Wingdings" w:hint="default"/>
        <w:color w:val="auto"/>
        <w:sz w:val="24"/>
      </w:rPr>
    </w:lvl>
    <w:lvl w:ilvl="1" w:tplc="04100003" w:tentative="1">
      <w:start w:val="1"/>
      <w:numFmt w:val="bullet"/>
      <w:lvlText w:val="o"/>
      <w:lvlJc w:val="left"/>
      <w:pPr>
        <w:tabs>
          <w:tab w:val="num" w:pos="1191"/>
        </w:tabs>
        <w:ind w:left="1191" w:hanging="360"/>
      </w:pPr>
      <w:rPr>
        <w:rFonts w:ascii="Courier New" w:hAnsi="Courier New" w:hint="default"/>
      </w:rPr>
    </w:lvl>
    <w:lvl w:ilvl="2" w:tplc="04100005" w:tentative="1">
      <w:start w:val="1"/>
      <w:numFmt w:val="bullet"/>
      <w:lvlText w:val=""/>
      <w:lvlJc w:val="left"/>
      <w:pPr>
        <w:tabs>
          <w:tab w:val="num" w:pos="1911"/>
        </w:tabs>
        <w:ind w:left="1911" w:hanging="360"/>
      </w:pPr>
      <w:rPr>
        <w:rFonts w:ascii="Wingdings" w:hAnsi="Wingdings" w:hint="default"/>
      </w:rPr>
    </w:lvl>
    <w:lvl w:ilvl="3" w:tplc="04100001" w:tentative="1">
      <w:start w:val="1"/>
      <w:numFmt w:val="bullet"/>
      <w:lvlText w:val=""/>
      <w:lvlJc w:val="left"/>
      <w:pPr>
        <w:tabs>
          <w:tab w:val="num" w:pos="2631"/>
        </w:tabs>
        <w:ind w:left="2631" w:hanging="360"/>
      </w:pPr>
      <w:rPr>
        <w:rFonts w:ascii="Symbol" w:hAnsi="Symbol" w:hint="default"/>
      </w:rPr>
    </w:lvl>
    <w:lvl w:ilvl="4" w:tplc="04100003" w:tentative="1">
      <w:start w:val="1"/>
      <w:numFmt w:val="bullet"/>
      <w:lvlText w:val="o"/>
      <w:lvlJc w:val="left"/>
      <w:pPr>
        <w:tabs>
          <w:tab w:val="num" w:pos="3351"/>
        </w:tabs>
        <w:ind w:left="3351" w:hanging="360"/>
      </w:pPr>
      <w:rPr>
        <w:rFonts w:ascii="Courier New" w:hAnsi="Courier New" w:hint="default"/>
      </w:rPr>
    </w:lvl>
    <w:lvl w:ilvl="5" w:tplc="04100005" w:tentative="1">
      <w:start w:val="1"/>
      <w:numFmt w:val="bullet"/>
      <w:lvlText w:val=""/>
      <w:lvlJc w:val="left"/>
      <w:pPr>
        <w:tabs>
          <w:tab w:val="num" w:pos="4071"/>
        </w:tabs>
        <w:ind w:left="4071" w:hanging="360"/>
      </w:pPr>
      <w:rPr>
        <w:rFonts w:ascii="Wingdings" w:hAnsi="Wingdings" w:hint="default"/>
      </w:rPr>
    </w:lvl>
    <w:lvl w:ilvl="6" w:tplc="04100001" w:tentative="1">
      <w:start w:val="1"/>
      <w:numFmt w:val="bullet"/>
      <w:lvlText w:val=""/>
      <w:lvlJc w:val="left"/>
      <w:pPr>
        <w:tabs>
          <w:tab w:val="num" w:pos="4791"/>
        </w:tabs>
        <w:ind w:left="4791" w:hanging="360"/>
      </w:pPr>
      <w:rPr>
        <w:rFonts w:ascii="Symbol" w:hAnsi="Symbol" w:hint="default"/>
      </w:rPr>
    </w:lvl>
    <w:lvl w:ilvl="7" w:tplc="04100003" w:tentative="1">
      <w:start w:val="1"/>
      <w:numFmt w:val="bullet"/>
      <w:lvlText w:val="o"/>
      <w:lvlJc w:val="left"/>
      <w:pPr>
        <w:tabs>
          <w:tab w:val="num" w:pos="5511"/>
        </w:tabs>
        <w:ind w:left="5511" w:hanging="360"/>
      </w:pPr>
      <w:rPr>
        <w:rFonts w:ascii="Courier New" w:hAnsi="Courier New" w:hint="default"/>
      </w:rPr>
    </w:lvl>
    <w:lvl w:ilvl="8" w:tplc="04100005" w:tentative="1">
      <w:start w:val="1"/>
      <w:numFmt w:val="bullet"/>
      <w:lvlText w:val=""/>
      <w:lvlJc w:val="left"/>
      <w:pPr>
        <w:tabs>
          <w:tab w:val="num" w:pos="6231"/>
        </w:tabs>
        <w:ind w:left="6231" w:hanging="360"/>
      </w:pPr>
      <w:rPr>
        <w:rFonts w:ascii="Wingdings" w:hAnsi="Wingdings" w:hint="default"/>
      </w:rPr>
    </w:lvl>
  </w:abstractNum>
  <w:abstractNum w:abstractNumId="37">
    <w:nsid w:val="60CC359B"/>
    <w:multiLevelType w:val="hybridMultilevel"/>
    <w:tmpl w:val="6E0E8384"/>
    <w:lvl w:ilvl="0" w:tplc="2B12CA9E">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731"/>
        </w:tabs>
        <w:ind w:left="731" w:hanging="360"/>
      </w:pPr>
      <w:rPr>
        <w:rFonts w:ascii="Courier New" w:hAnsi="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8">
    <w:nsid w:val="61F71DE3"/>
    <w:multiLevelType w:val="hybridMultilevel"/>
    <w:tmpl w:val="74D8F50C"/>
    <w:lvl w:ilvl="0" w:tplc="87CE5DEA">
      <w:start w:val="1"/>
      <w:numFmt w:val="bullet"/>
      <w:lvlText w:val=""/>
      <w:lvlJc w:val="left"/>
      <w:pPr>
        <w:tabs>
          <w:tab w:val="num" w:pos="1068"/>
        </w:tabs>
        <w:ind w:left="1068" w:hanging="360"/>
      </w:pPr>
      <w:rPr>
        <w:rFonts w:ascii="Wingdings" w:hAnsi="Wingdings" w:hint="default"/>
        <w:color w:val="auto"/>
        <w:sz w:val="20"/>
      </w:rPr>
    </w:lvl>
    <w:lvl w:ilvl="1" w:tplc="04100003">
      <w:start w:val="1"/>
      <w:numFmt w:val="bullet"/>
      <w:lvlText w:val="o"/>
      <w:lvlJc w:val="left"/>
      <w:pPr>
        <w:tabs>
          <w:tab w:val="num" w:pos="1788"/>
        </w:tabs>
        <w:ind w:left="1788" w:hanging="360"/>
      </w:pPr>
      <w:rPr>
        <w:rFonts w:ascii="Courier New" w:hAnsi="Courier New" w:hint="default"/>
        <w:color w:val="0000FF"/>
        <w:sz w:val="20"/>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9">
    <w:nsid w:val="665B0614"/>
    <w:multiLevelType w:val="hybridMultilevel"/>
    <w:tmpl w:val="9ACAA6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0000AE5"/>
    <w:multiLevelType w:val="hybridMultilevel"/>
    <w:tmpl w:val="909401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11D384B"/>
    <w:multiLevelType w:val="hybridMultilevel"/>
    <w:tmpl w:val="B7D01E6C"/>
    <w:lvl w:ilvl="0" w:tplc="17BCE292">
      <w:start w:val="1"/>
      <w:numFmt w:val="bullet"/>
      <w:lvlText w:val="□"/>
      <w:lvlJc w:val="left"/>
      <w:pPr>
        <w:tabs>
          <w:tab w:val="num" w:pos="360"/>
        </w:tabs>
        <w:ind w:left="340" w:hanging="340"/>
      </w:pPr>
      <w:rPr>
        <w:rFonts w:ascii="Times New Roman" w:hAnsi="Times New Roman" w:cs="Times New Roman" w:hint="default"/>
        <w:b/>
        <w:bCs/>
        <w:i w:val="0"/>
        <w:iCs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2">
    <w:nsid w:val="72EA3A69"/>
    <w:multiLevelType w:val="hybridMultilevel"/>
    <w:tmpl w:val="2BE08246"/>
    <w:lvl w:ilvl="0" w:tplc="00000006">
      <w:start w:val="1"/>
      <w:numFmt w:val="bullet"/>
      <w:lvlText w:val=""/>
      <w:lvlJc w:val="left"/>
      <w:pPr>
        <w:ind w:left="720" w:hanging="360"/>
      </w:pPr>
      <w:rPr>
        <w:rFonts w:ascii="Wingdings" w:hAnsi="Wingdings"/>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3CF2180"/>
    <w:multiLevelType w:val="hybridMultilevel"/>
    <w:tmpl w:val="A1F22FD8"/>
    <w:lvl w:ilvl="0" w:tplc="D5F0E228">
      <w:start w:val="1"/>
      <w:numFmt w:val="bullet"/>
      <w:lvlText w:val=""/>
      <w:lvlJc w:val="left"/>
      <w:pPr>
        <w:tabs>
          <w:tab w:val="num" w:pos="720"/>
        </w:tabs>
        <w:ind w:left="720" w:hanging="360"/>
      </w:pPr>
      <w:rPr>
        <w:rFonts w:ascii="Wingdings" w:hAnsi="Wingdings" w:hint="default"/>
        <w:color w:val="auto"/>
        <w:sz w:val="24"/>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4">
    <w:nsid w:val="769E6DD9"/>
    <w:multiLevelType w:val="hybridMultilevel"/>
    <w:tmpl w:val="D76E336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nsid w:val="7CAF1AA1"/>
    <w:multiLevelType w:val="hybridMultilevel"/>
    <w:tmpl w:val="7844572E"/>
    <w:lvl w:ilvl="0" w:tplc="04100001">
      <w:start w:val="1"/>
      <w:numFmt w:val="bullet"/>
      <w:lvlText w:val=""/>
      <w:lvlJc w:val="left"/>
      <w:pPr>
        <w:tabs>
          <w:tab w:val="num" w:pos="567"/>
        </w:tabs>
        <w:ind w:left="567" w:hanging="51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3"/>
  </w:num>
  <w:num w:numId="3">
    <w:abstractNumId w:val="8"/>
  </w:num>
  <w:num w:numId="4">
    <w:abstractNumId w:val="19"/>
  </w:num>
  <w:num w:numId="5">
    <w:abstractNumId w:val="17"/>
  </w:num>
  <w:num w:numId="6">
    <w:abstractNumId w:val="37"/>
  </w:num>
  <w:num w:numId="7">
    <w:abstractNumId w:val="29"/>
  </w:num>
  <w:num w:numId="8">
    <w:abstractNumId w:val="15"/>
  </w:num>
  <w:num w:numId="9">
    <w:abstractNumId w:val="35"/>
  </w:num>
  <w:num w:numId="10">
    <w:abstractNumId w:val="36"/>
  </w:num>
  <w:num w:numId="11">
    <w:abstractNumId w:val="5"/>
  </w:num>
  <w:num w:numId="12">
    <w:abstractNumId w:val="38"/>
  </w:num>
  <w:num w:numId="13">
    <w:abstractNumId w:val="26"/>
  </w:num>
  <w:num w:numId="14">
    <w:abstractNumId w:val="12"/>
  </w:num>
  <w:num w:numId="15">
    <w:abstractNumId w:val="30"/>
  </w:num>
  <w:num w:numId="16">
    <w:abstractNumId w:val="27"/>
  </w:num>
  <w:num w:numId="17">
    <w:abstractNumId w:val="11"/>
  </w:num>
  <w:num w:numId="18">
    <w:abstractNumId w:val="10"/>
  </w:num>
  <w:num w:numId="19">
    <w:abstractNumId w:val="13"/>
  </w:num>
  <w:num w:numId="20">
    <w:abstractNumId w:val="6"/>
  </w:num>
  <w:num w:numId="21">
    <w:abstractNumId w:val="21"/>
  </w:num>
  <w:num w:numId="22">
    <w:abstractNumId w:val="0"/>
  </w:num>
  <w:num w:numId="23">
    <w:abstractNumId w:val="4"/>
  </w:num>
  <w:num w:numId="24">
    <w:abstractNumId w:val="1"/>
  </w:num>
  <w:num w:numId="25">
    <w:abstractNumId w:val="2"/>
  </w:num>
  <w:num w:numId="26">
    <w:abstractNumId w:val="41"/>
  </w:num>
  <w:num w:numId="27">
    <w:abstractNumId w:val="28"/>
  </w:num>
  <w:num w:numId="28">
    <w:abstractNumId w:val="9"/>
  </w:num>
  <w:num w:numId="29">
    <w:abstractNumId w:val="43"/>
  </w:num>
  <w:num w:numId="30">
    <w:abstractNumId w:val="40"/>
  </w:num>
  <w:num w:numId="31">
    <w:abstractNumId w:val="25"/>
  </w:num>
  <w:num w:numId="32">
    <w:abstractNumId w:val="32"/>
  </w:num>
  <w:num w:numId="33">
    <w:abstractNumId w:val="45"/>
  </w:num>
  <w:num w:numId="34">
    <w:abstractNumId w:val="39"/>
  </w:num>
  <w:num w:numId="35">
    <w:abstractNumId w:val="33"/>
  </w:num>
  <w:num w:numId="36">
    <w:abstractNumId w:val="20"/>
  </w:num>
  <w:num w:numId="37">
    <w:abstractNumId w:val="3"/>
  </w:num>
  <w:num w:numId="38">
    <w:abstractNumId w:val="16"/>
  </w:num>
  <w:num w:numId="39">
    <w:abstractNumId w:val="34"/>
  </w:num>
  <w:num w:numId="40">
    <w:abstractNumId w:val="14"/>
  </w:num>
  <w:num w:numId="41">
    <w:abstractNumId w:val="42"/>
  </w:num>
  <w:num w:numId="42">
    <w:abstractNumId w:val="22"/>
  </w:num>
  <w:num w:numId="43">
    <w:abstractNumId w:val="24"/>
  </w:num>
  <w:num w:numId="44">
    <w:abstractNumId w:val="18"/>
  </w:num>
  <w:num w:numId="45">
    <w:abstractNumId w:val="4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9"/>
    <w:rsid w:val="000028D2"/>
    <w:rsid w:val="00012039"/>
    <w:rsid w:val="00013CE0"/>
    <w:rsid w:val="00014108"/>
    <w:rsid w:val="0001794C"/>
    <w:rsid w:val="000228E7"/>
    <w:rsid w:val="00023EA3"/>
    <w:rsid w:val="00026A7F"/>
    <w:rsid w:val="00027A3E"/>
    <w:rsid w:val="00031961"/>
    <w:rsid w:val="00041214"/>
    <w:rsid w:val="00047F46"/>
    <w:rsid w:val="00050122"/>
    <w:rsid w:val="000512BA"/>
    <w:rsid w:val="00054862"/>
    <w:rsid w:val="00057267"/>
    <w:rsid w:val="00057CD4"/>
    <w:rsid w:val="00060B9C"/>
    <w:rsid w:val="00061367"/>
    <w:rsid w:val="00063905"/>
    <w:rsid w:val="0006462F"/>
    <w:rsid w:val="000666F4"/>
    <w:rsid w:val="000678D1"/>
    <w:rsid w:val="00070E43"/>
    <w:rsid w:val="00071341"/>
    <w:rsid w:val="000729CD"/>
    <w:rsid w:val="00075BC8"/>
    <w:rsid w:val="00080C16"/>
    <w:rsid w:val="000813EE"/>
    <w:rsid w:val="00086087"/>
    <w:rsid w:val="00087E40"/>
    <w:rsid w:val="00094EB9"/>
    <w:rsid w:val="000A01E5"/>
    <w:rsid w:val="000A23F8"/>
    <w:rsid w:val="000A2527"/>
    <w:rsid w:val="000A3F31"/>
    <w:rsid w:val="000A431E"/>
    <w:rsid w:val="000A46DB"/>
    <w:rsid w:val="000B1565"/>
    <w:rsid w:val="000B1645"/>
    <w:rsid w:val="000B283F"/>
    <w:rsid w:val="000B2E98"/>
    <w:rsid w:val="000B344F"/>
    <w:rsid w:val="000B3CA3"/>
    <w:rsid w:val="000B464D"/>
    <w:rsid w:val="000B61AE"/>
    <w:rsid w:val="000C0A21"/>
    <w:rsid w:val="000C301E"/>
    <w:rsid w:val="000C503C"/>
    <w:rsid w:val="000C637C"/>
    <w:rsid w:val="000D0A5C"/>
    <w:rsid w:val="000D2E9A"/>
    <w:rsid w:val="000D52B2"/>
    <w:rsid w:val="000D549B"/>
    <w:rsid w:val="000D5778"/>
    <w:rsid w:val="000E2A30"/>
    <w:rsid w:val="000F1F9C"/>
    <w:rsid w:val="000F27FC"/>
    <w:rsid w:val="000F422A"/>
    <w:rsid w:val="000F4FB7"/>
    <w:rsid w:val="000F69CD"/>
    <w:rsid w:val="000F6C5B"/>
    <w:rsid w:val="000F6CCB"/>
    <w:rsid w:val="000F72B8"/>
    <w:rsid w:val="000F79FF"/>
    <w:rsid w:val="00101572"/>
    <w:rsid w:val="00101A83"/>
    <w:rsid w:val="00106499"/>
    <w:rsid w:val="001103B8"/>
    <w:rsid w:val="00110C10"/>
    <w:rsid w:val="0011210C"/>
    <w:rsid w:val="0011476E"/>
    <w:rsid w:val="001153A6"/>
    <w:rsid w:val="00115F89"/>
    <w:rsid w:val="00120503"/>
    <w:rsid w:val="00123D4F"/>
    <w:rsid w:val="00131446"/>
    <w:rsid w:val="00133D0E"/>
    <w:rsid w:val="001340CD"/>
    <w:rsid w:val="00137AB5"/>
    <w:rsid w:val="00137CF0"/>
    <w:rsid w:val="0014194E"/>
    <w:rsid w:val="00143B88"/>
    <w:rsid w:val="0014703A"/>
    <w:rsid w:val="00152E1E"/>
    <w:rsid w:val="00155BAC"/>
    <w:rsid w:val="001564B1"/>
    <w:rsid w:val="00156A76"/>
    <w:rsid w:val="0016190B"/>
    <w:rsid w:val="00162367"/>
    <w:rsid w:val="00162D92"/>
    <w:rsid w:val="0016375F"/>
    <w:rsid w:val="00163B2B"/>
    <w:rsid w:val="00164408"/>
    <w:rsid w:val="00165C9A"/>
    <w:rsid w:val="0017033F"/>
    <w:rsid w:val="0017084D"/>
    <w:rsid w:val="0017155C"/>
    <w:rsid w:val="00171D3D"/>
    <w:rsid w:val="0017523F"/>
    <w:rsid w:val="00175A50"/>
    <w:rsid w:val="00180032"/>
    <w:rsid w:val="00184156"/>
    <w:rsid w:val="001844F9"/>
    <w:rsid w:val="00185B0E"/>
    <w:rsid w:val="001909B3"/>
    <w:rsid w:val="00190C3E"/>
    <w:rsid w:val="00192578"/>
    <w:rsid w:val="00193ECA"/>
    <w:rsid w:val="001956C0"/>
    <w:rsid w:val="00195C86"/>
    <w:rsid w:val="001A263A"/>
    <w:rsid w:val="001A3138"/>
    <w:rsid w:val="001A3E1B"/>
    <w:rsid w:val="001B053C"/>
    <w:rsid w:val="001B2ECB"/>
    <w:rsid w:val="001C0E2C"/>
    <w:rsid w:val="001C3661"/>
    <w:rsid w:val="001C38F4"/>
    <w:rsid w:val="001C5A2D"/>
    <w:rsid w:val="001C70C5"/>
    <w:rsid w:val="001D082C"/>
    <w:rsid w:val="001D08AC"/>
    <w:rsid w:val="001D18CB"/>
    <w:rsid w:val="001D41E1"/>
    <w:rsid w:val="001E0517"/>
    <w:rsid w:val="001E496D"/>
    <w:rsid w:val="001E583D"/>
    <w:rsid w:val="001F2E30"/>
    <w:rsid w:val="001F454D"/>
    <w:rsid w:val="001F56A6"/>
    <w:rsid w:val="001F6090"/>
    <w:rsid w:val="00202CEA"/>
    <w:rsid w:val="00203E66"/>
    <w:rsid w:val="0020470B"/>
    <w:rsid w:val="00207F0D"/>
    <w:rsid w:val="002112D4"/>
    <w:rsid w:val="002127A5"/>
    <w:rsid w:val="00213B87"/>
    <w:rsid w:val="002144EC"/>
    <w:rsid w:val="00224364"/>
    <w:rsid w:val="002251EE"/>
    <w:rsid w:val="00225966"/>
    <w:rsid w:val="0022663E"/>
    <w:rsid w:val="00226794"/>
    <w:rsid w:val="00235F32"/>
    <w:rsid w:val="00242CB6"/>
    <w:rsid w:val="00244CF4"/>
    <w:rsid w:val="00246D11"/>
    <w:rsid w:val="00254F82"/>
    <w:rsid w:val="00261170"/>
    <w:rsid w:val="002621FB"/>
    <w:rsid w:val="002716C6"/>
    <w:rsid w:val="0027387F"/>
    <w:rsid w:val="00273B0E"/>
    <w:rsid w:val="00281357"/>
    <w:rsid w:val="00281FF7"/>
    <w:rsid w:val="00282455"/>
    <w:rsid w:val="00282E0B"/>
    <w:rsid w:val="00284CEE"/>
    <w:rsid w:val="00291FA7"/>
    <w:rsid w:val="00295C29"/>
    <w:rsid w:val="002966B3"/>
    <w:rsid w:val="002A304C"/>
    <w:rsid w:val="002A4C30"/>
    <w:rsid w:val="002B0342"/>
    <w:rsid w:val="002C23A7"/>
    <w:rsid w:val="002C2819"/>
    <w:rsid w:val="002C3EF4"/>
    <w:rsid w:val="002C5163"/>
    <w:rsid w:val="002D182F"/>
    <w:rsid w:val="002D42A4"/>
    <w:rsid w:val="002D499F"/>
    <w:rsid w:val="002D5D83"/>
    <w:rsid w:val="002D6A65"/>
    <w:rsid w:val="002E0665"/>
    <w:rsid w:val="002E2467"/>
    <w:rsid w:val="002F100D"/>
    <w:rsid w:val="002F379D"/>
    <w:rsid w:val="002F3CBC"/>
    <w:rsid w:val="002F59F1"/>
    <w:rsid w:val="002F60DE"/>
    <w:rsid w:val="00304E9F"/>
    <w:rsid w:val="0030571A"/>
    <w:rsid w:val="00313228"/>
    <w:rsid w:val="003132DF"/>
    <w:rsid w:val="00317009"/>
    <w:rsid w:val="00322B91"/>
    <w:rsid w:val="00324145"/>
    <w:rsid w:val="00326C21"/>
    <w:rsid w:val="003322AC"/>
    <w:rsid w:val="003356D6"/>
    <w:rsid w:val="0034074A"/>
    <w:rsid w:val="00340E6D"/>
    <w:rsid w:val="0034175A"/>
    <w:rsid w:val="00343A25"/>
    <w:rsid w:val="0034620E"/>
    <w:rsid w:val="0034677F"/>
    <w:rsid w:val="00346996"/>
    <w:rsid w:val="00346A0C"/>
    <w:rsid w:val="00353628"/>
    <w:rsid w:val="003550F2"/>
    <w:rsid w:val="00355D48"/>
    <w:rsid w:val="0035604D"/>
    <w:rsid w:val="0036038B"/>
    <w:rsid w:val="003622D1"/>
    <w:rsid w:val="0036369E"/>
    <w:rsid w:val="0036796A"/>
    <w:rsid w:val="00374BBA"/>
    <w:rsid w:val="0037527E"/>
    <w:rsid w:val="003752DA"/>
    <w:rsid w:val="003760C7"/>
    <w:rsid w:val="00377774"/>
    <w:rsid w:val="0038417B"/>
    <w:rsid w:val="0038773C"/>
    <w:rsid w:val="00387C6D"/>
    <w:rsid w:val="00390A79"/>
    <w:rsid w:val="00391141"/>
    <w:rsid w:val="003923F7"/>
    <w:rsid w:val="00394941"/>
    <w:rsid w:val="003963CB"/>
    <w:rsid w:val="003A14DD"/>
    <w:rsid w:val="003A6537"/>
    <w:rsid w:val="003A6D64"/>
    <w:rsid w:val="003B5BF8"/>
    <w:rsid w:val="003B7974"/>
    <w:rsid w:val="003C2466"/>
    <w:rsid w:val="003C4F9B"/>
    <w:rsid w:val="003D10D1"/>
    <w:rsid w:val="003D18E8"/>
    <w:rsid w:val="003D2559"/>
    <w:rsid w:val="003D2BA2"/>
    <w:rsid w:val="003D3A6F"/>
    <w:rsid w:val="003E2CD2"/>
    <w:rsid w:val="003E359F"/>
    <w:rsid w:val="003E5B95"/>
    <w:rsid w:val="003F01D2"/>
    <w:rsid w:val="003F12CB"/>
    <w:rsid w:val="003F3BA1"/>
    <w:rsid w:val="003F416F"/>
    <w:rsid w:val="003F79E0"/>
    <w:rsid w:val="00400289"/>
    <w:rsid w:val="00400CF4"/>
    <w:rsid w:val="00404EC8"/>
    <w:rsid w:val="0040500F"/>
    <w:rsid w:val="0041330F"/>
    <w:rsid w:val="00416604"/>
    <w:rsid w:val="00417005"/>
    <w:rsid w:val="00417FB9"/>
    <w:rsid w:val="00420576"/>
    <w:rsid w:val="00422177"/>
    <w:rsid w:val="00423E6D"/>
    <w:rsid w:val="004246CA"/>
    <w:rsid w:val="00425134"/>
    <w:rsid w:val="0042646F"/>
    <w:rsid w:val="00430CC7"/>
    <w:rsid w:val="00432AC2"/>
    <w:rsid w:val="00432F17"/>
    <w:rsid w:val="0043502F"/>
    <w:rsid w:val="004350CC"/>
    <w:rsid w:val="004406D6"/>
    <w:rsid w:val="0044105C"/>
    <w:rsid w:val="00445896"/>
    <w:rsid w:val="00454B90"/>
    <w:rsid w:val="00455E13"/>
    <w:rsid w:val="00460AA2"/>
    <w:rsid w:val="00461443"/>
    <w:rsid w:val="00462526"/>
    <w:rsid w:val="004655FC"/>
    <w:rsid w:val="0046695F"/>
    <w:rsid w:val="00467E84"/>
    <w:rsid w:val="004704C6"/>
    <w:rsid w:val="00472EAD"/>
    <w:rsid w:val="00474348"/>
    <w:rsid w:val="00474DB2"/>
    <w:rsid w:val="00475F9A"/>
    <w:rsid w:val="00476B2F"/>
    <w:rsid w:val="00487557"/>
    <w:rsid w:val="004919D9"/>
    <w:rsid w:val="00496968"/>
    <w:rsid w:val="00496B0B"/>
    <w:rsid w:val="004A0202"/>
    <w:rsid w:val="004A20F0"/>
    <w:rsid w:val="004A3CE2"/>
    <w:rsid w:val="004A4F7F"/>
    <w:rsid w:val="004A59C0"/>
    <w:rsid w:val="004A71EC"/>
    <w:rsid w:val="004A74F6"/>
    <w:rsid w:val="004B5973"/>
    <w:rsid w:val="004C3379"/>
    <w:rsid w:val="004C42D7"/>
    <w:rsid w:val="004C467C"/>
    <w:rsid w:val="004C5780"/>
    <w:rsid w:val="004D10C3"/>
    <w:rsid w:val="004D146F"/>
    <w:rsid w:val="004D212B"/>
    <w:rsid w:val="004D2994"/>
    <w:rsid w:val="004D55EA"/>
    <w:rsid w:val="004D590C"/>
    <w:rsid w:val="004D5B3F"/>
    <w:rsid w:val="004D60C0"/>
    <w:rsid w:val="004D63F2"/>
    <w:rsid w:val="004E0082"/>
    <w:rsid w:val="004E29DC"/>
    <w:rsid w:val="004E55C3"/>
    <w:rsid w:val="004F1593"/>
    <w:rsid w:val="004F17CA"/>
    <w:rsid w:val="004F1FE1"/>
    <w:rsid w:val="004F4F55"/>
    <w:rsid w:val="00500C64"/>
    <w:rsid w:val="00504665"/>
    <w:rsid w:val="00504B2D"/>
    <w:rsid w:val="00504C56"/>
    <w:rsid w:val="00505307"/>
    <w:rsid w:val="00506A4F"/>
    <w:rsid w:val="005108AF"/>
    <w:rsid w:val="00510FF5"/>
    <w:rsid w:val="0051180B"/>
    <w:rsid w:val="00517C46"/>
    <w:rsid w:val="005227F1"/>
    <w:rsid w:val="005228C2"/>
    <w:rsid w:val="0052538F"/>
    <w:rsid w:val="00525DD6"/>
    <w:rsid w:val="005279B2"/>
    <w:rsid w:val="00530C6E"/>
    <w:rsid w:val="0053221B"/>
    <w:rsid w:val="005351CC"/>
    <w:rsid w:val="00536B91"/>
    <w:rsid w:val="00537D22"/>
    <w:rsid w:val="00540499"/>
    <w:rsid w:val="005436FF"/>
    <w:rsid w:val="00545065"/>
    <w:rsid w:val="00547A46"/>
    <w:rsid w:val="005500C0"/>
    <w:rsid w:val="005506B1"/>
    <w:rsid w:val="00551125"/>
    <w:rsid w:val="00552BAA"/>
    <w:rsid w:val="005553A5"/>
    <w:rsid w:val="005614FF"/>
    <w:rsid w:val="00566AC9"/>
    <w:rsid w:val="00567822"/>
    <w:rsid w:val="005702C4"/>
    <w:rsid w:val="00570489"/>
    <w:rsid w:val="005736CA"/>
    <w:rsid w:val="0057405B"/>
    <w:rsid w:val="0058035A"/>
    <w:rsid w:val="00581104"/>
    <w:rsid w:val="00581E27"/>
    <w:rsid w:val="005864C5"/>
    <w:rsid w:val="0059069F"/>
    <w:rsid w:val="0059094B"/>
    <w:rsid w:val="00594A8A"/>
    <w:rsid w:val="005966D0"/>
    <w:rsid w:val="005A255E"/>
    <w:rsid w:val="005A268E"/>
    <w:rsid w:val="005A4D02"/>
    <w:rsid w:val="005A4E7D"/>
    <w:rsid w:val="005A63AE"/>
    <w:rsid w:val="005A69B4"/>
    <w:rsid w:val="005B0B6B"/>
    <w:rsid w:val="005B33D8"/>
    <w:rsid w:val="005B35D9"/>
    <w:rsid w:val="005C19EA"/>
    <w:rsid w:val="005C47D6"/>
    <w:rsid w:val="005C7458"/>
    <w:rsid w:val="005D05A2"/>
    <w:rsid w:val="005D1B8A"/>
    <w:rsid w:val="005D31A3"/>
    <w:rsid w:val="005D5706"/>
    <w:rsid w:val="005D5948"/>
    <w:rsid w:val="005D6DF5"/>
    <w:rsid w:val="005E0557"/>
    <w:rsid w:val="005E2762"/>
    <w:rsid w:val="005E7432"/>
    <w:rsid w:val="005E7E2C"/>
    <w:rsid w:val="005F116A"/>
    <w:rsid w:val="005F230B"/>
    <w:rsid w:val="005F6132"/>
    <w:rsid w:val="005F61FD"/>
    <w:rsid w:val="005F666C"/>
    <w:rsid w:val="005F75DD"/>
    <w:rsid w:val="00601A55"/>
    <w:rsid w:val="006028B4"/>
    <w:rsid w:val="00602C4A"/>
    <w:rsid w:val="0060637C"/>
    <w:rsid w:val="0060663B"/>
    <w:rsid w:val="0060680D"/>
    <w:rsid w:val="006078E5"/>
    <w:rsid w:val="00610A69"/>
    <w:rsid w:val="00613513"/>
    <w:rsid w:val="00613CB8"/>
    <w:rsid w:val="00614C64"/>
    <w:rsid w:val="00617785"/>
    <w:rsid w:val="00617BBD"/>
    <w:rsid w:val="006246C7"/>
    <w:rsid w:val="006265A1"/>
    <w:rsid w:val="006274FF"/>
    <w:rsid w:val="006300AD"/>
    <w:rsid w:val="00631849"/>
    <w:rsid w:val="00631B2A"/>
    <w:rsid w:val="00632073"/>
    <w:rsid w:val="006329F6"/>
    <w:rsid w:val="00635D17"/>
    <w:rsid w:val="00636261"/>
    <w:rsid w:val="00636626"/>
    <w:rsid w:val="00636A25"/>
    <w:rsid w:val="006402EE"/>
    <w:rsid w:val="00644209"/>
    <w:rsid w:val="00645CA1"/>
    <w:rsid w:val="00645F33"/>
    <w:rsid w:val="006464BB"/>
    <w:rsid w:val="0064748D"/>
    <w:rsid w:val="0065413D"/>
    <w:rsid w:val="006570C8"/>
    <w:rsid w:val="00662484"/>
    <w:rsid w:val="00662F3F"/>
    <w:rsid w:val="00664CEE"/>
    <w:rsid w:val="00666C14"/>
    <w:rsid w:val="00670386"/>
    <w:rsid w:val="00671F5C"/>
    <w:rsid w:val="00672E99"/>
    <w:rsid w:val="00674750"/>
    <w:rsid w:val="006760CC"/>
    <w:rsid w:val="00676508"/>
    <w:rsid w:val="00681606"/>
    <w:rsid w:val="00683763"/>
    <w:rsid w:val="006838E4"/>
    <w:rsid w:val="0068517C"/>
    <w:rsid w:val="00690EBF"/>
    <w:rsid w:val="00691983"/>
    <w:rsid w:val="00692DFE"/>
    <w:rsid w:val="006953C3"/>
    <w:rsid w:val="00695ADC"/>
    <w:rsid w:val="006A1B21"/>
    <w:rsid w:val="006A1F13"/>
    <w:rsid w:val="006A2425"/>
    <w:rsid w:val="006A2DFB"/>
    <w:rsid w:val="006A4EB1"/>
    <w:rsid w:val="006B152E"/>
    <w:rsid w:val="006B32F1"/>
    <w:rsid w:val="006B37B6"/>
    <w:rsid w:val="006B41B3"/>
    <w:rsid w:val="006B5189"/>
    <w:rsid w:val="006B67BA"/>
    <w:rsid w:val="006B7306"/>
    <w:rsid w:val="006C0AB2"/>
    <w:rsid w:val="006C37B5"/>
    <w:rsid w:val="006C61E6"/>
    <w:rsid w:val="006C6E0F"/>
    <w:rsid w:val="006D2375"/>
    <w:rsid w:val="006D56C8"/>
    <w:rsid w:val="006F088E"/>
    <w:rsid w:val="006F3882"/>
    <w:rsid w:val="006F4602"/>
    <w:rsid w:val="00701F21"/>
    <w:rsid w:val="00702BF5"/>
    <w:rsid w:val="00706E3A"/>
    <w:rsid w:val="0070772C"/>
    <w:rsid w:val="00711CBA"/>
    <w:rsid w:val="00712C90"/>
    <w:rsid w:val="007178FF"/>
    <w:rsid w:val="00720F59"/>
    <w:rsid w:val="007224A0"/>
    <w:rsid w:val="007225C3"/>
    <w:rsid w:val="00723681"/>
    <w:rsid w:val="00724712"/>
    <w:rsid w:val="00725311"/>
    <w:rsid w:val="007262D9"/>
    <w:rsid w:val="007267D8"/>
    <w:rsid w:val="007342D1"/>
    <w:rsid w:val="0074070D"/>
    <w:rsid w:val="00741379"/>
    <w:rsid w:val="007416FA"/>
    <w:rsid w:val="00744A4B"/>
    <w:rsid w:val="007505FE"/>
    <w:rsid w:val="00760041"/>
    <w:rsid w:val="007601BA"/>
    <w:rsid w:val="007636AB"/>
    <w:rsid w:val="007712A4"/>
    <w:rsid w:val="00771A7B"/>
    <w:rsid w:val="007722F0"/>
    <w:rsid w:val="00775A63"/>
    <w:rsid w:val="00784133"/>
    <w:rsid w:val="007867E2"/>
    <w:rsid w:val="007910F9"/>
    <w:rsid w:val="007977EA"/>
    <w:rsid w:val="007A7016"/>
    <w:rsid w:val="007B0266"/>
    <w:rsid w:val="007B1451"/>
    <w:rsid w:val="007B2166"/>
    <w:rsid w:val="007B6F99"/>
    <w:rsid w:val="007C1F48"/>
    <w:rsid w:val="007C3C5C"/>
    <w:rsid w:val="007C73C8"/>
    <w:rsid w:val="007D0179"/>
    <w:rsid w:val="007D03B6"/>
    <w:rsid w:val="007D0AF6"/>
    <w:rsid w:val="007D51F4"/>
    <w:rsid w:val="007E059E"/>
    <w:rsid w:val="007E1E3E"/>
    <w:rsid w:val="007E36F7"/>
    <w:rsid w:val="007E4D8D"/>
    <w:rsid w:val="007E78EB"/>
    <w:rsid w:val="007F1206"/>
    <w:rsid w:val="007F3C31"/>
    <w:rsid w:val="007F6303"/>
    <w:rsid w:val="007F63D5"/>
    <w:rsid w:val="008010CC"/>
    <w:rsid w:val="00801484"/>
    <w:rsid w:val="00803F76"/>
    <w:rsid w:val="00810D14"/>
    <w:rsid w:val="00813500"/>
    <w:rsid w:val="00813F72"/>
    <w:rsid w:val="00814C18"/>
    <w:rsid w:val="008160D4"/>
    <w:rsid w:val="008241B9"/>
    <w:rsid w:val="00824503"/>
    <w:rsid w:val="00824E0B"/>
    <w:rsid w:val="008254C2"/>
    <w:rsid w:val="008264FA"/>
    <w:rsid w:val="008271AE"/>
    <w:rsid w:val="00830001"/>
    <w:rsid w:val="0083241E"/>
    <w:rsid w:val="00836090"/>
    <w:rsid w:val="0083614A"/>
    <w:rsid w:val="00836A8F"/>
    <w:rsid w:val="00840BE4"/>
    <w:rsid w:val="00841097"/>
    <w:rsid w:val="008439A3"/>
    <w:rsid w:val="00844962"/>
    <w:rsid w:val="008454F3"/>
    <w:rsid w:val="00847B61"/>
    <w:rsid w:val="008505DD"/>
    <w:rsid w:val="00852903"/>
    <w:rsid w:val="00857D66"/>
    <w:rsid w:val="008608B8"/>
    <w:rsid w:val="008616E9"/>
    <w:rsid w:val="008653CB"/>
    <w:rsid w:val="0087167A"/>
    <w:rsid w:val="008716D0"/>
    <w:rsid w:val="00873D8A"/>
    <w:rsid w:val="008747EA"/>
    <w:rsid w:val="008749EE"/>
    <w:rsid w:val="00874AA5"/>
    <w:rsid w:val="00876547"/>
    <w:rsid w:val="00880CCA"/>
    <w:rsid w:val="008861C7"/>
    <w:rsid w:val="0088628E"/>
    <w:rsid w:val="0088715C"/>
    <w:rsid w:val="00891F81"/>
    <w:rsid w:val="00893938"/>
    <w:rsid w:val="00893E98"/>
    <w:rsid w:val="00894687"/>
    <w:rsid w:val="00895263"/>
    <w:rsid w:val="00896B3A"/>
    <w:rsid w:val="00896CEB"/>
    <w:rsid w:val="008A0A67"/>
    <w:rsid w:val="008A50ED"/>
    <w:rsid w:val="008A588F"/>
    <w:rsid w:val="008B3D9D"/>
    <w:rsid w:val="008B5078"/>
    <w:rsid w:val="008B7DCD"/>
    <w:rsid w:val="008C05D0"/>
    <w:rsid w:val="008C21A9"/>
    <w:rsid w:val="008C314C"/>
    <w:rsid w:val="008C32D1"/>
    <w:rsid w:val="008C3394"/>
    <w:rsid w:val="008C45D4"/>
    <w:rsid w:val="008C4797"/>
    <w:rsid w:val="008C5FF0"/>
    <w:rsid w:val="008D32E3"/>
    <w:rsid w:val="008D3D40"/>
    <w:rsid w:val="008E02AF"/>
    <w:rsid w:val="008E0C36"/>
    <w:rsid w:val="008E4B19"/>
    <w:rsid w:val="008E51B3"/>
    <w:rsid w:val="008F08AB"/>
    <w:rsid w:val="008F20F9"/>
    <w:rsid w:val="008F35AA"/>
    <w:rsid w:val="008F38DC"/>
    <w:rsid w:val="008F5638"/>
    <w:rsid w:val="008F5A26"/>
    <w:rsid w:val="009000CE"/>
    <w:rsid w:val="0090094E"/>
    <w:rsid w:val="009023D4"/>
    <w:rsid w:val="0090248B"/>
    <w:rsid w:val="00912D00"/>
    <w:rsid w:val="00915255"/>
    <w:rsid w:val="0092032E"/>
    <w:rsid w:val="0092085B"/>
    <w:rsid w:val="00922093"/>
    <w:rsid w:val="00923A8C"/>
    <w:rsid w:val="0092433E"/>
    <w:rsid w:val="00926619"/>
    <w:rsid w:val="009266D7"/>
    <w:rsid w:val="00927408"/>
    <w:rsid w:val="009301C6"/>
    <w:rsid w:val="0093288B"/>
    <w:rsid w:val="00933B9C"/>
    <w:rsid w:val="009373F1"/>
    <w:rsid w:val="0094008A"/>
    <w:rsid w:val="00940FBD"/>
    <w:rsid w:val="0094300A"/>
    <w:rsid w:val="00943A99"/>
    <w:rsid w:val="00944B3F"/>
    <w:rsid w:val="0094577F"/>
    <w:rsid w:val="00950C96"/>
    <w:rsid w:val="00953CC8"/>
    <w:rsid w:val="00954686"/>
    <w:rsid w:val="00954E14"/>
    <w:rsid w:val="00955632"/>
    <w:rsid w:val="00956F9C"/>
    <w:rsid w:val="009617A0"/>
    <w:rsid w:val="00961BF2"/>
    <w:rsid w:val="00961CE6"/>
    <w:rsid w:val="00965894"/>
    <w:rsid w:val="00966E0F"/>
    <w:rsid w:val="009703FE"/>
    <w:rsid w:val="00970788"/>
    <w:rsid w:val="0097088F"/>
    <w:rsid w:val="00975F52"/>
    <w:rsid w:val="00980BC6"/>
    <w:rsid w:val="00983C0B"/>
    <w:rsid w:val="00983ED7"/>
    <w:rsid w:val="009841F3"/>
    <w:rsid w:val="00992F56"/>
    <w:rsid w:val="009945D8"/>
    <w:rsid w:val="00994656"/>
    <w:rsid w:val="009A02C9"/>
    <w:rsid w:val="009A29EF"/>
    <w:rsid w:val="009A2BA9"/>
    <w:rsid w:val="009A4170"/>
    <w:rsid w:val="009A4679"/>
    <w:rsid w:val="009A59D3"/>
    <w:rsid w:val="009A59D4"/>
    <w:rsid w:val="009A5A61"/>
    <w:rsid w:val="009B2936"/>
    <w:rsid w:val="009B43F3"/>
    <w:rsid w:val="009B66FA"/>
    <w:rsid w:val="009B6DDD"/>
    <w:rsid w:val="009C088F"/>
    <w:rsid w:val="009C7143"/>
    <w:rsid w:val="009C7648"/>
    <w:rsid w:val="009C7C3C"/>
    <w:rsid w:val="009D0C43"/>
    <w:rsid w:val="009D1E57"/>
    <w:rsid w:val="009D2870"/>
    <w:rsid w:val="009D3279"/>
    <w:rsid w:val="009D4AFB"/>
    <w:rsid w:val="009D60D9"/>
    <w:rsid w:val="009E1922"/>
    <w:rsid w:val="009E1E3C"/>
    <w:rsid w:val="009E350D"/>
    <w:rsid w:val="009E4586"/>
    <w:rsid w:val="009F0026"/>
    <w:rsid w:val="009F093E"/>
    <w:rsid w:val="009F0B7A"/>
    <w:rsid w:val="009F20B5"/>
    <w:rsid w:val="009F28C3"/>
    <w:rsid w:val="009F5B3A"/>
    <w:rsid w:val="00A044D7"/>
    <w:rsid w:val="00A0574C"/>
    <w:rsid w:val="00A06FC0"/>
    <w:rsid w:val="00A07513"/>
    <w:rsid w:val="00A11BD4"/>
    <w:rsid w:val="00A12CC1"/>
    <w:rsid w:val="00A21B39"/>
    <w:rsid w:val="00A226FD"/>
    <w:rsid w:val="00A228C3"/>
    <w:rsid w:val="00A22924"/>
    <w:rsid w:val="00A24048"/>
    <w:rsid w:val="00A25399"/>
    <w:rsid w:val="00A253C9"/>
    <w:rsid w:val="00A25907"/>
    <w:rsid w:val="00A25A7F"/>
    <w:rsid w:val="00A26446"/>
    <w:rsid w:val="00A34B12"/>
    <w:rsid w:val="00A35AD1"/>
    <w:rsid w:val="00A35BE5"/>
    <w:rsid w:val="00A35DD7"/>
    <w:rsid w:val="00A40A35"/>
    <w:rsid w:val="00A40E5D"/>
    <w:rsid w:val="00A4230A"/>
    <w:rsid w:val="00A43A1C"/>
    <w:rsid w:val="00A43EA7"/>
    <w:rsid w:val="00A50A82"/>
    <w:rsid w:val="00A52CD9"/>
    <w:rsid w:val="00A5339E"/>
    <w:rsid w:val="00A54906"/>
    <w:rsid w:val="00A6361F"/>
    <w:rsid w:val="00A6536E"/>
    <w:rsid w:val="00A673D7"/>
    <w:rsid w:val="00A705E2"/>
    <w:rsid w:val="00A70968"/>
    <w:rsid w:val="00A74747"/>
    <w:rsid w:val="00A8288E"/>
    <w:rsid w:val="00A82950"/>
    <w:rsid w:val="00A83B8F"/>
    <w:rsid w:val="00A83EC3"/>
    <w:rsid w:val="00A84063"/>
    <w:rsid w:val="00A85D91"/>
    <w:rsid w:val="00A87D21"/>
    <w:rsid w:val="00A95224"/>
    <w:rsid w:val="00AA163A"/>
    <w:rsid w:val="00AA2782"/>
    <w:rsid w:val="00AA2E89"/>
    <w:rsid w:val="00AA5679"/>
    <w:rsid w:val="00AC1516"/>
    <w:rsid w:val="00AC2306"/>
    <w:rsid w:val="00AC276E"/>
    <w:rsid w:val="00AC2C79"/>
    <w:rsid w:val="00AC3840"/>
    <w:rsid w:val="00AC5809"/>
    <w:rsid w:val="00AC67B1"/>
    <w:rsid w:val="00AC7CE7"/>
    <w:rsid w:val="00AD4CC9"/>
    <w:rsid w:val="00AD5CB1"/>
    <w:rsid w:val="00AE11C0"/>
    <w:rsid w:val="00AE1FAE"/>
    <w:rsid w:val="00AE3574"/>
    <w:rsid w:val="00AE59AC"/>
    <w:rsid w:val="00AE6225"/>
    <w:rsid w:val="00AE6F24"/>
    <w:rsid w:val="00AE7412"/>
    <w:rsid w:val="00AF2718"/>
    <w:rsid w:val="00AF71C7"/>
    <w:rsid w:val="00B02BD8"/>
    <w:rsid w:val="00B062FE"/>
    <w:rsid w:val="00B06849"/>
    <w:rsid w:val="00B1240C"/>
    <w:rsid w:val="00B12547"/>
    <w:rsid w:val="00B13ABD"/>
    <w:rsid w:val="00B14128"/>
    <w:rsid w:val="00B23843"/>
    <w:rsid w:val="00B239EE"/>
    <w:rsid w:val="00B2587E"/>
    <w:rsid w:val="00B26DE0"/>
    <w:rsid w:val="00B3300C"/>
    <w:rsid w:val="00B34C59"/>
    <w:rsid w:val="00B36A93"/>
    <w:rsid w:val="00B41C26"/>
    <w:rsid w:val="00B41FFC"/>
    <w:rsid w:val="00B42A89"/>
    <w:rsid w:val="00B42CB7"/>
    <w:rsid w:val="00B460B8"/>
    <w:rsid w:val="00B5001A"/>
    <w:rsid w:val="00B51B61"/>
    <w:rsid w:val="00B51CA6"/>
    <w:rsid w:val="00B51DFA"/>
    <w:rsid w:val="00B560A9"/>
    <w:rsid w:val="00B612E8"/>
    <w:rsid w:val="00B64006"/>
    <w:rsid w:val="00B666FE"/>
    <w:rsid w:val="00B712B6"/>
    <w:rsid w:val="00B75C32"/>
    <w:rsid w:val="00B778A2"/>
    <w:rsid w:val="00B811A9"/>
    <w:rsid w:val="00B81CD8"/>
    <w:rsid w:val="00B867A7"/>
    <w:rsid w:val="00B91F84"/>
    <w:rsid w:val="00B9689E"/>
    <w:rsid w:val="00BA0965"/>
    <w:rsid w:val="00BA3DAB"/>
    <w:rsid w:val="00BA57A5"/>
    <w:rsid w:val="00BA7C96"/>
    <w:rsid w:val="00BB380F"/>
    <w:rsid w:val="00BB5CD8"/>
    <w:rsid w:val="00BB6B78"/>
    <w:rsid w:val="00BC1498"/>
    <w:rsid w:val="00BC5FDC"/>
    <w:rsid w:val="00BC6517"/>
    <w:rsid w:val="00BD3929"/>
    <w:rsid w:val="00BD41BE"/>
    <w:rsid w:val="00BD5346"/>
    <w:rsid w:val="00BD6DFD"/>
    <w:rsid w:val="00BD73B5"/>
    <w:rsid w:val="00BE1C99"/>
    <w:rsid w:val="00BE1D88"/>
    <w:rsid w:val="00BE243C"/>
    <w:rsid w:val="00BE2CEC"/>
    <w:rsid w:val="00BE6090"/>
    <w:rsid w:val="00BE64BE"/>
    <w:rsid w:val="00BE6D50"/>
    <w:rsid w:val="00BF0C50"/>
    <w:rsid w:val="00BF1843"/>
    <w:rsid w:val="00BF24C3"/>
    <w:rsid w:val="00BF2AC4"/>
    <w:rsid w:val="00BF3201"/>
    <w:rsid w:val="00BF3C15"/>
    <w:rsid w:val="00BF5CEB"/>
    <w:rsid w:val="00BF7829"/>
    <w:rsid w:val="00BF7FC8"/>
    <w:rsid w:val="00C02ADC"/>
    <w:rsid w:val="00C02ADE"/>
    <w:rsid w:val="00C02F79"/>
    <w:rsid w:val="00C04CB8"/>
    <w:rsid w:val="00C0687A"/>
    <w:rsid w:val="00C07B66"/>
    <w:rsid w:val="00C07D18"/>
    <w:rsid w:val="00C07F2E"/>
    <w:rsid w:val="00C20BD5"/>
    <w:rsid w:val="00C20FD9"/>
    <w:rsid w:val="00C2161B"/>
    <w:rsid w:val="00C23468"/>
    <w:rsid w:val="00C23F15"/>
    <w:rsid w:val="00C2429B"/>
    <w:rsid w:val="00C24483"/>
    <w:rsid w:val="00C24B5F"/>
    <w:rsid w:val="00C256A5"/>
    <w:rsid w:val="00C25791"/>
    <w:rsid w:val="00C30245"/>
    <w:rsid w:val="00C30DBF"/>
    <w:rsid w:val="00C3147E"/>
    <w:rsid w:val="00C32A86"/>
    <w:rsid w:val="00C336C6"/>
    <w:rsid w:val="00C35525"/>
    <w:rsid w:val="00C35C26"/>
    <w:rsid w:val="00C369E8"/>
    <w:rsid w:val="00C371C0"/>
    <w:rsid w:val="00C420B4"/>
    <w:rsid w:val="00C423E2"/>
    <w:rsid w:val="00C431E5"/>
    <w:rsid w:val="00C44DA6"/>
    <w:rsid w:val="00C45519"/>
    <w:rsid w:val="00C46786"/>
    <w:rsid w:val="00C46D2F"/>
    <w:rsid w:val="00C47399"/>
    <w:rsid w:val="00C47410"/>
    <w:rsid w:val="00C52711"/>
    <w:rsid w:val="00C538C2"/>
    <w:rsid w:val="00C561AF"/>
    <w:rsid w:val="00C60D9F"/>
    <w:rsid w:val="00C6125D"/>
    <w:rsid w:val="00C62D2B"/>
    <w:rsid w:val="00C633BE"/>
    <w:rsid w:val="00C63CD5"/>
    <w:rsid w:val="00C64D00"/>
    <w:rsid w:val="00C66470"/>
    <w:rsid w:val="00C670CF"/>
    <w:rsid w:val="00C80929"/>
    <w:rsid w:val="00C81E5B"/>
    <w:rsid w:val="00C8610C"/>
    <w:rsid w:val="00C86403"/>
    <w:rsid w:val="00C87BAC"/>
    <w:rsid w:val="00C91E84"/>
    <w:rsid w:val="00C922C0"/>
    <w:rsid w:val="00C9253F"/>
    <w:rsid w:val="00C925A5"/>
    <w:rsid w:val="00C94475"/>
    <w:rsid w:val="00C95932"/>
    <w:rsid w:val="00CA2D4D"/>
    <w:rsid w:val="00CA4130"/>
    <w:rsid w:val="00CB04FE"/>
    <w:rsid w:val="00CB2C0E"/>
    <w:rsid w:val="00CB2DD2"/>
    <w:rsid w:val="00CB3D60"/>
    <w:rsid w:val="00CB6A0E"/>
    <w:rsid w:val="00CB6C21"/>
    <w:rsid w:val="00CB7565"/>
    <w:rsid w:val="00CC22A0"/>
    <w:rsid w:val="00CC3567"/>
    <w:rsid w:val="00CC56AC"/>
    <w:rsid w:val="00CC7BA2"/>
    <w:rsid w:val="00CD4777"/>
    <w:rsid w:val="00CD5113"/>
    <w:rsid w:val="00CD56B0"/>
    <w:rsid w:val="00CD6DE8"/>
    <w:rsid w:val="00CD6DEA"/>
    <w:rsid w:val="00CD7CA6"/>
    <w:rsid w:val="00CE7307"/>
    <w:rsid w:val="00CF015A"/>
    <w:rsid w:val="00CF0302"/>
    <w:rsid w:val="00CF2E10"/>
    <w:rsid w:val="00CF4656"/>
    <w:rsid w:val="00CF4B84"/>
    <w:rsid w:val="00CF6473"/>
    <w:rsid w:val="00D04F00"/>
    <w:rsid w:val="00D05391"/>
    <w:rsid w:val="00D121A5"/>
    <w:rsid w:val="00D127E9"/>
    <w:rsid w:val="00D156B7"/>
    <w:rsid w:val="00D17BFC"/>
    <w:rsid w:val="00D17F3C"/>
    <w:rsid w:val="00D2171E"/>
    <w:rsid w:val="00D21B87"/>
    <w:rsid w:val="00D242A8"/>
    <w:rsid w:val="00D3120F"/>
    <w:rsid w:val="00D3254E"/>
    <w:rsid w:val="00D33F05"/>
    <w:rsid w:val="00D33F36"/>
    <w:rsid w:val="00D33F4C"/>
    <w:rsid w:val="00D3495F"/>
    <w:rsid w:val="00D35C16"/>
    <w:rsid w:val="00D35F35"/>
    <w:rsid w:val="00D36D8E"/>
    <w:rsid w:val="00D40E34"/>
    <w:rsid w:val="00D42F01"/>
    <w:rsid w:val="00D437D5"/>
    <w:rsid w:val="00D4573C"/>
    <w:rsid w:val="00D46FFF"/>
    <w:rsid w:val="00D540E0"/>
    <w:rsid w:val="00D5524D"/>
    <w:rsid w:val="00D56605"/>
    <w:rsid w:val="00D6111F"/>
    <w:rsid w:val="00D6303E"/>
    <w:rsid w:val="00D71302"/>
    <w:rsid w:val="00D71D0B"/>
    <w:rsid w:val="00D73BFA"/>
    <w:rsid w:val="00D742A4"/>
    <w:rsid w:val="00D74F86"/>
    <w:rsid w:val="00D767F1"/>
    <w:rsid w:val="00D81AED"/>
    <w:rsid w:val="00D81D69"/>
    <w:rsid w:val="00D93F81"/>
    <w:rsid w:val="00D954E4"/>
    <w:rsid w:val="00D95EEE"/>
    <w:rsid w:val="00D97C02"/>
    <w:rsid w:val="00DA0CF8"/>
    <w:rsid w:val="00DA15B0"/>
    <w:rsid w:val="00DA24B3"/>
    <w:rsid w:val="00DA66AA"/>
    <w:rsid w:val="00DB0409"/>
    <w:rsid w:val="00DB12C0"/>
    <w:rsid w:val="00DB15AF"/>
    <w:rsid w:val="00DB2129"/>
    <w:rsid w:val="00DB2C12"/>
    <w:rsid w:val="00DB383D"/>
    <w:rsid w:val="00DC2426"/>
    <w:rsid w:val="00DC37CE"/>
    <w:rsid w:val="00DC6161"/>
    <w:rsid w:val="00DC6FAA"/>
    <w:rsid w:val="00DD0CF9"/>
    <w:rsid w:val="00DD39F4"/>
    <w:rsid w:val="00DD3F0A"/>
    <w:rsid w:val="00DD6B4D"/>
    <w:rsid w:val="00DD7817"/>
    <w:rsid w:val="00DE0B2E"/>
    <w:rsid w:val="00DE2BFC"/>
    <w:rsid w:val="00DE4EBE"/>
    <w:rsid w:val="00DE6725"/>
    <w:rsid w:val="00DE77B1"/>
    <w:rsid w:val="00DF01F3"/>
    <w:rsid w:val="00DF10B3"/>
    <w:rsid w:val="00DF15C2"/>
    <w:rsid w:val="00DF2664"/>
    <w:rsid w:val="00DF2AEF"/>
    <w:rsid w:val="00DF75FB"/>
    <w:rsid w:val="00E00BBA"/>
    <w:rsid w:val="00E02453"/>
    <w:rsid w:val="00E03950"/>
    <w:rsid w:val="00E07F35"/>
    <w:rsid w:val="00E11F90"/>
    <w:rsid w:val="00E12B11"/>
    <w:rsid w:val="00E1508D"/>
    <w:rsid w:val="00E17DDB"/>
    <w:rsid w:val="00E20B51"/>
    <w:rsid w:val="00E2136D"/>
    <w:rsid w:val="00E254C9"/>
    <w:rsid w:val="00E261B7"/>
    <w:rsid w:val="00E30490"/>
    <w:rsid w:val="00E30C24"/>
    <w:rsid w:val="00E33E1E"/>
    <w:rsid w:val="00E33EA1"/>
    <w:rsid w:val="00E36875"/>
    <w:rsid w:val="00E406D8"/>
    <w:rsid w:val="00E417C7"/>
    <w:rsid w:val="00E41EA3"/>
    <w:rsid w:val="00E44B29"/>
    <w:rsid w:val="00E46BD1"/>
    <w:rsid w:val="00E50B5D"/>
    <w:rsid w:val="00E50DDB"/>
    <w:rsid w:val="00E5193C"/>
    <w:rsid w:val="00E51A7B"/>
    <w:rsid w:val="00E56B73"/>
    <w:rsid w:val="00E56B98"/>
    <w:rsid w:val="00E57415"/>
    <w:rsid w:val="00E6139D"/>
    <w:rsid w:val="00E61B00"/>
    <w:rsid w:val="00E62C1E"/>
    <w:rsid w:val="00E659F6"/>
    <w:rsid w:val="00E75C79"/>
    <w:rsid w:val="00E7662C"/>
    <w:rsid w:val="00E8010E"/>
    <w:rsid w:val="00E8143A"/>
    <w:rsid w:val="00E84274"/>
    <w:rsid w:val="00E85C90"/>
    <w:rsid w:val="00E87435"/>
    <w:rsid w:val="00E92EC1"/>
    <w:rsid w:val="00E964F6"/>
    <w:rsid w:val="00E96C7B"/>
    <w:rsid w:val="00EA1AF9"/>
    <w:rsid w:val="00EA5926"/>
    <w:rsid w:val="00EB29E6"/>
    <w:rsid w:val="00EB2BF2"/>
    <w:rsid w:val="00EB717E"/>
    <w:rsid w:val="00EB7DD8"/>
    <w:rsid w:val="00EC0DC1"/>
    <w:rsid w:val="00EC39E2"/>
    <w:rsid w:val="00EC420A"/>
    <w:rsid w:val="00EC5C5F"/>
    <w:rsid w:val="00EC64DF"/>
    <w:rsid w:val="00EC7163"/>
    <w:rsid w:val="00EC77BC"/>
    <w:rsid w:val="00ED1634"/>
    <w:rsid w:val="00ED3136"/>
    <w:rsid w:val="00ED5AB6"/>
    <w:rsid w:val="00EE27AA"/>
    <w:rsid w:val="00EE5BD0"/>
    <w:rsid w:val="00EE6066"/>
    <w:rsid w:val="00EE6E72"/>
    <w:rsid w:val="00EF13AE"/>
    <w:rsid w:val="00EF3B6F"/>
    <w:rsid w:val="00F03A61"/>
    <w:rsid w:val="00F03D5D"/>
    <w:rsid w:val="00F0681E"/>
    <w:rsid w:val="00F073BF"/>
    <w:rsid w:val="00F121B5"/>
    <w:rsid w:val="00F1575F"/>
    <w:rsid w:val="00F21006"/>
    <w:rsid w:val="00F2117A"/>
    <w:rsid w:val="00F21F72"/>
    <w:rsid w:val="00F222A7"/>
    <w:rsid w:val="00F23E3D"/>
    <w:rsid w:val="00F31DFC"/>
    <w:rsid w:val="00F34D2F"/>
    <w:rsid w:val="00F35280"/>
    <w:rsid w:val="00F35FAD"/>
    <w:rsid w:val="00F3685C"/>
    <w:rsid w:val="00F40E48"/>
    <w:rsid w:val="00F41CEE"/>
    <w:rsid w:val="00F427C2"/>
    <w:rsid w:val="00F433B1"/>
    <w:rsid w:val="00F444D8"/>
    <w:rsid w:val="00F44540"/>
    <w:rsid w:val="00F47EA1"/>
    <w:rsid w:val="00F51AAA"/>
    <w:rsid w:val="00F568B7"/>
    <w:rsid w:val="00F60782"/>
    <w:rsid w:val="00F6124A"/>
    <w:rsid w:val="00F62879"/>
    <w:rsid w:val="00F63A2A"/>
    <w:rsid w:val="00F63B01"/>
    <w:rsid w:val="00F67A2C"/>
    <w:rsid w:val="00F67FD4"/>
    <w:rsid w:val="00F708FB"/>
    <w:rsid w:val="00F726E2"/>
    <w:rsid w:val="00F758DD"/>
    <w:rsid w:val="00F75A16"/>
    <w:rsid w:val="00F76C4B"/>
    <w:rsid w:val="00F81833"/>
    <w:rsid w:val="00F868C8"/>
    <w:rsid w:val="00F9417F"/>
    <w:rsid w:val="00F97369"/>
    <w:rsid w:val="00F97976"/>
    <w:rsid w:val="00FA03A5"/>
    <w:rsid w:val="00FA35C1"/>
    <w:rsid w:val="00FA6066"/>
    <w:rsid w:val="00FB1D27"/>
    <w:rsid w:val="00FB3430"/>
    <w:rsid w:val="00FB6804"/>
    <w:rsid w:val="00FC2936"/>
    <w:rsid w:val="00FC5C70"/>
    <w:rsid w:val="00FD08A6"/>
    <w:rsid w:val="00FD572C"/>
    <w:rsid w:val="00FE0076"/>
    <w:rsid w:val="00FE06C4"/>
    <w:rsid w:val="00FE1E84"/>
    <w:rsid w:val="00FE4D88"/>
    <w:rsid w:val="00FE7E89"/>
    <w:rsid w:val="00FF525C"/>
    <w:rsid w:val="00FF6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1B9"/>
    <w:rPr>
      <w:lang w:eastAsia="en-US"/>
    </w:rPr>
  </w:style>
  <w:style w:type="paragraph" w:styleId="Titolo1">
    <w:name w:val="heading 1"/>
    <w:aliases w:val="Titolo Capitolo,tit2"/>
    <w:basedOn w:val="Normale"/>
    <w:next w:val="Normale"/>
    <w:link w:val="Titolo1Carattere"/>
    <w:qFormat/>
    <w:rsid w:val="008241B9"/>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qFormat/>
    <w:rsid w:val="008241B9"/>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qFormat/>
    <w:rsid w:val="008241B9"/>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qFormat/>
    <w:rsid w:val="008241B9"/>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241B9"/>
    <w:pPr>
      <w:spacing w:before="240" w:after="60"/>
      <w:jc w:val="both"/>
      <w:outlineLvl w:val="4"/>
    </w:pPr>
    <w:rPr>
      <w:rFonts w:ascii="Arial" w:hAnsi="Arial" w:cs="Arial"/>
      <w:sz w:val="22"/>
      <w:szCs w:val="22"/>
    </w:rPr>
  </w:style>
  <w:style w:type="paragraph" w:styleId="Titolo6">
    <w:name w:val="heading 6"/>
    <w:basedOn w:val="Normale"/>
    <w:next w:val="Normale"/>
    <w:link w:val="Titolo6Carattere"/>
    <w:qFormat/>
    <w:rsid w:val="008241B9"/>
    <w:pPr>
      <w:spacing w:before="240" w:after="60"/>
      <w:jc w:val="both"/>
      <w:outlineLvl w:val="5"/>
    </w:pPr>
    <w:rPr>
      <w:rFonts w:ascii="Arial" w:hAnsi="Arial" w:cs="Arial"/>
      <w:i/>
      <w:iCs/>
      <w:sz w:val="22"/>
      <w:szCs w:val="22"/>
    </w:rPr>
  </w:style>
  <w:style w:type="paragraph" w:styleId="Titolo7">
    <w:name w:val="heading 7"/>
    <w:basedOn w:val="Normale"/>
    <w:link w:val="Titolo7Carattere"/>
    <w:qFormat/>
    <w:rsid w:val="008241B9"/>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qFormat/>
    <w:rsid w:val="008241B9"/>
    <w:pPr>
      <w:spacing w:before="240" w:after="60"/>
      <w:jc w:val="both"/>
      <w:outlineLvl w:val="7"/>
    </w:pPr>
    <w:rPr>
      <w:rFonts w:ascii="Arial" w:hAnsi="Arial" w:cs="Arial"/>
      <w:i/>
      <w:iCs/>
    </w:rPr>
  </w:style>
  <w:style w:type="paragraph" w:styleId="Titolo9">
    <w:name w:val="heading 9"/>
    <w:basedOn w:val="Normale"/>
    <w:next w:val="Normale"/>
    <w:link w:val="Titolo9Carattere"/>
    <w:qFormat/>
    <w:rsid w:val="008241B9"/>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locked/>
    <w:rsid w:val="008241B9"/>
    <w:rPr>
      <w:sz w:val="24"/>
      <w:szCs w:val="24"/>
      <w:lang w:val="it-IT" w:eastAsia="en-US" w:bidi="ar-SA"/>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semiHidden/>
    <w:locked/>
    <w:rsid w:val="008241B9"/>
    <w:rPr>
      <w:rFonts w:ascii="Arial" w:hAnsi="Arial" w:cs="Arial"/>
      <w:b/>
      <w:bCs/>
      <w:sz w:val="24"/>
      <w:szCs w:val="24"/>
      <w:lang w:val="it-IT" w:eastAsia="en-US" w:bidi="ar-SA"/>
    </w:rPr>
  </w:style>
  <w:style w:type="character" w:customStyle="1" w:styleId="Titolo3Carattere">
    <w:name w:val="Titolo 3 Carattere"/>
    <w:aliases w:val="§ Carattere"/>
    <w:basedOn w:val="Carpredefinitoparagrafo"/>
    <w:link w:val="Titolo3"/>
    <w:semiHidden/>
    <w:locked/>
    <w:rsid w:val="008241B9"/>
    <w:rPr>
      <w:rFonts w:ascii="Arial" w:hAnsi="Arial" w:cs="Arial"/>
      <w:b/>
      <w:bCs/>
      <w:i/>
      <w:iCs/>
      <w:sz w:val="22"/>
      <w:szCs w:val="22"/>
      <w:u w:val="single"/>
      <w:lang w:val="it-IT" w:eastAsia="en-US" w:bidi="ar-SA"/>
    </w:rPr>
  </w:style>
  <w:style w:type="character" w:customStyle="1" w:styleId="Titolo4Carattere">
    <w:name w:val="Titolo 4 Carattere"/>
    <w:basedOn w:val="Carpredefinitoparagrafo"/>
    <w:link w:val="Titolo4"/>
    <w:semiHidden/>
    <w:locked/>
    <w:rsid w:val="008241B9"/>
    <w:rPr>
      <w:b/>
      <w:bCs/>
      <w:lang w:val="it-IT" w:eastAsia="en-US" w:bidi="ar-SA"/>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semiHidden/>
    <w:locked/>
    <w:rsid w:val="008241B9"/>
    <w:rPr>
      <w:rFonts w:ascii="Arial" w:hAnsi="Arial" w:cs="Arial"/>
      <w:sz w:val="22"/>
      <w:szCs w:val="22"/>
      <w:lang w:val="it-IT" w:eastAsia="en-US" w:bidi="ar-SA"/>
    </w:rPr>
  </w:style>
  <w:style w:type="character" w:customStyle="1" w:styleId="Titolo6Carattere">
    <w:name w:val="Titolo 6 Carattere"/>
    <w:basedOn w:val="Carpredefinitoparagrafo"/>
    <w:link w:val="Titolo6"/>
    <w:semiHidden/>
    <w:locked/>
    <w:rsid w:val="008241B9"/>
    <w:rPr>
      <w:rFonts w:ascii="Arial" w:hAnsi="Arial" w:cs="Arial"/>
      <w:i/>
      <w:iCs/>
      <w:sz w:val="22"/>
      <w:szCs w:val="22"/>
      <w:lang w:val="it-IT" w:eastAsia="en-US" w:bidi="ar-SA"/>
    </w:rPr>
  </w:style>
  <w:style w:type="character" w:customStyle="1" w:styleId="Titolo7Carattere">
    <w:name w:val="Titolo 7 Carattere"/>
    <w:basedOn w:val="Carpredefinitoparagrafo"/>
    <w:link w:val="Titolo7"/>
    <w:semiHidden/>
    <w:locked/>
    <w:rsid w:val="008241B9"/>
    <w:rPr>
      <w:b/>
      <w:bCs/>
      <w:sz w:val="24"/>
      <w:szCs w:val="24"/>
      <w:u w:val="single"/>
      <w:lang w:val="it-IT" w:eastAsia="it-IT" w:bidi="ar-SA"/>
    </w:rPr>
  </w:style>
  <w:style w:type="character" w:customStyle="1" w:styleId="Titolo8Carattere">
    <w:name w:val="Titolo 8 Carattere"/>
    <w:basedOn w:val="Carpredefinitoparagrafo"/>
    <w:link w:val="Titolo8"/>
    <w:semiHidden/>
    <w:locked/>
    <w:rsid w:val="008241B9"/>
    <w:rPr>
      <w:rFonts w:ascii="Arial" w:hAnsi="Arial" w:cs="Arial"/>
      <w:i/>
      <w:iCs/>
      <w:lang w:val="it-IT" w:eastAsia="en-US" w:bidi="ar-SA"/>
    </w:rPr>
  </w:style>
  <w:style w:type="character" w:customStyle="1" w:styleId="Titolo9Carattere">
    <w:name w:val="Titolo 9 Carattere"/>
    <w:basedOn w:val="Carpredefinitoparagrafo"/>
    <w:link w:val="Titolo9"/>
    <w:semiHidden/>
    <w:locked/>
    <w:rsid w:val="008241B9"/>
    <w:rPr>
      <w:rFonts w:ascii="Arial" w:hAnsi="Arial" w:cs="Arial"/>
      <w:i/>
      <w:iCs/>
      <w:sz w:val="18"/>
      <w:szCs w:val="18"/>
      <w:lang w:val="it-IT" w:eastAsia="en-US" w:bidi="ar-SA"/>
    </w:rPr>
  </w:style>
  <w:style w:type="paragraph" w:styleId="Intestazione">
    <w:name w:val="header"/>
    <w:basedOn w:val="Normale"/>
    <w:link w:val="IntestazioneCarattere"/>
    <w:rsid w:val="008241B9"/>
    <w:pPr>
      <w:tabs>
        <w:tab w:val="center" w:pos="4819"/>
        <w:tab w:val="right" w:pos="9638"/>
      </w:tabs>
    </w:pPr>
  </w:style>
  <w:style w:type="character" w:customStyle="1" w:styleId="IntestazioneCarattere">
    <w:name w:val="Intestazione Carattere"/>
    <w:basedOn w:val="Carpredefinitoparagrafo"/>
    <w:link w:val="Intestazione"/>
    <w:semiHidden/>
    <w:locked/>
    <w:rsid w:val="008241B9"/>
    <w:rPr>
      <w:lang w:val="it-IT" w:eastAsia="en-US" w:bidi="ar-SA"/>
    </w:rPr>
  </w:style>
  <w:style w:type="paragraph" w:styleId="Pidipagina">
    <w:name w:val="footer"/>
    <w:basedOn w:val="Normale"/>
    <w:link w:val="PidipaginaCarattere"/>
    <w:rsid w:val="008241B9"/>
    <w:pPr>
      <w:tabs>
        <w:tab w:val="center" w:pos="4819"/>
        <w:tab w:val="right" w:pos="9638"/>
      </w:tabs>
    </w:pPr>
  </w:style>
  <w:style w:type="character" w:customStyle="1" w:styleId="PidipaginaCarattere">
    <w:name w:val="Piè di pagina Carattere"/>
    <w:basedOn w:val="Carpredefinitoparagrafo"/>
    <w:link w:val="Pidipagina"/>
    <w:semiHidden/>
    <w:locked/>
    <w:rsid w:val="008241B9"/>
    <w:rPr>
      <w:lang w:val="it-IT" w:eastAsia="en-US" w:bidi="ar-SA"/>
    </w:rPr>
  </w:style>
  <w:style w:type="paragraph" w:styleId="Corpodeltesto2">
    <w:name w:val="Body Text 2"/>
    <w:basedOn w:val="Normale"/>
    <w:link w:val="Corpodeltesto2Carattere"/>
    <w:rsid w:val="008241B9"/>
    <w:pPr>
      <w:jc w:val="both"/>
    </w:pPr>
    <w:rPr>
      <w:rFonts w:ascii="Arial" w:hAnsi="Arial" w:cs="Arial"/>
      <w:sz w:val="22"/>
      <w:szCs w:val="22"/>
    </w:rPr>
  </w:style>
  <w:style w:type="character" w:customStyle="1" w:styleId="Corpodeltesto2Carattere">
    <w:name w:val="Corpo del testo 2 Carattere"/>
    <w:basedOn w:val="Carpredefinitoparagrafo"/>
    <w:link w:val="Corpodeltesto2"/>
    <w:locked/>
    <w:rsid w:val="008241B9"/>
    <w:rPr>
      <w:rFonts w:ascii="Arial" w:hAnsi="Arial" w:cs="Arial"/>
      <w:sz w:val="22"/>
      <w:szCs w:val="22"/>
      <w:lang w:val="it-IT" w:eastAsia="en-US" w:bidi="ar-SA"/>
    </w:rPr>
  </w:style>
  <w:style w:type="paragraph" w:styleId="Mappadocumento">
    <w:name w:val="Document Map"/>
    <w:basedOn w:val="Normale"/>
    <w:link w:val="MappadocumentoCarattere"/>
    <w:semiHidden/>
    <w:rsid w:val="008241B9"/>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locked/>
    <w:rsid w:val="008241B9"/>
    <w:rPr>
      <w:rFonts w:ascii="Tahoma" w:hAnsi="Tahoma" w:cs="Tahoma"/>
      <w:lang w:val="it-IT" w:eastAsia="en-US" w:bidi="ar-SA"/>
    </w:rPr>
  </w:style>
  <w:style w:type="character" w:styleId="Numeropagina">
    <w:name w:val="page number"/>
    <w:basedOn w:val="Carpredefinitoparagrafo"/>
    <w:rsid w:val="008241B9"/>
    <w:rPr>
      <w:rFonts w:cs="Times New Roman"/>
    </w:rPr>
  </w:style>
  <w:style w:type="paragraph" w:styleId="Corpotesto">
    <w:name w:val="Body Text"/>
    <w:basedOn w:val="Normale"/>
    <w:link w:val="CorpotestoCarattere"/>
    <w:uiPriority w:val="99"/>
    <w:rsid w:val="008241B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locked/>
    <w:rsid w:val="008241B9"/>
    <w:rPr>
      <w:sz w:val="24"/>
      <w:szCs w:val="24"/>
      <w:lang w:val="it-IT" w:eastAsia="en-US" w:bidi="ar-SA"/>
    </w:rPr>
  </w:style>
  <w:style w:type="paragraph" w:styleId="Corpodeltesto3">
    <w:name w:val="Body Text 3"/>
    <w:basedOn w:val="Normale"/>
    <w:link w:val="Corpodeltesto3Carattere"/>
    <w:rsid w:val="008241B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semiHidden/>
    <w:locked/>
    <w:rsid w:val="008241B9"/>
    <w:rPr>
      <w:sz w:val="24"/>
      <w:szCs w:val="24"/>
      <w:lang w:val="it-IT" w:eastAsia="en-US" w:bidi="ar-SA"/>
    </w:rPr>
  </w:style>
  <w:style w:type="paragraph" w:styleId="Testonotadichiusura">
    <w:name w:val="endnote text"/>
    <w:basedOn w:val="Normale"/>
    <w:link w:val="TestonotadichiusuraCarattere"/>
    <w:semiHidden/>
    <w:rsid w:val="008241B9"/>
  </w:style>
  <w:style w:type="character" w:customStyle="1" w:styleId="TestonotadichiusuraCarattere">
    <w:name w:val="Testo nota di chiusura Carattere"/>
    <w:basedOn w:val="Carpredefinitoparagrafo"/>
    <w:link w:val="Testonotadichiusura"/>
    <w:semiHidden/>
    <w:locked/>
    <w:rsid w:val="008241B9"/>
    <w:rPr>
      <w:lang w:val="it-IT" w:eastAsia="en-US" w:bidi="ar-SA"/>
    </w:rPr>
  </w:style>
  <w:style w:type="paragraph" w:customStyle="1" w:styleId="Oggetto">
    <w:name w:val="Oggetto"/>
    <w:basedOn w:val="Normale"/>
    <w:rsid w:val="008241B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rsid w:val="008241B9"/>
    <w:pPr>
      <w:ind w:left="-426" w:right="283"/>
      <w:jc w:val="both"/>
    </w:pPr>
    <w:rPr>
      <w:rFonts w:ascii="Arial" w:hAnsi="Arial" w:cs="Arial"/>
      <w:sz w:val="24"/>
      <w:szCs w:val="24"/>
      <w:lang w:eastAsia="it-IT"/>
    </w:rPr>
  </w:style>
  <w:style w:type="paragraph" w:customStyle="1" w:styleId="Centrato">
    <w:name w:val="Centrato"/>
    <w:basedOn w:val="Normale"/>
    <w:rsid w:val="008241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rsid w:val="008241B9"/>
    <w:pPr>
      <w:jc w:val="both"/>
    </w:pPr>
    <w:rPr>
      <w:sz w:val="24"/>
      <w:szCs w:val="24"/>
      <w:lang w:eastAsia="en-US"/>
    </w:rPr>
  </w:style>
  <w:style w:type="paragraph" w:customStyle="1" w:styleId="xl24">
    <w:name w:val="xl24"/>
    <w:basedOn w:val="Normale"/>
    <w:rsid w:val="008241B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rsid w:val="008241B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rsid w:val="008241B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rsid w:val="008241B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rsid w:val="008241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rsid w:val="008241B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rsid w:val="008241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rsid w:val="008241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rsid w:val="00824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rsid w:val="00824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rsid w:val="00824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qFormat/>
    <w:rsid w:val="008241B9"/>
    <w:pPr>
      <w:jc w:val="center"/>
    </w:pPr>
    <w:rPr>
      <w:sz w:val="24"/>
      <w:szCs w:val="24"/>
      <w:lang w:eastAsia="it-IT"/>
    </w:rPr>
  </w:style>
  <w:style w:type="character" w:customStyle="1" w:styleId="TitoloCarattere">
    <w:name w:val="Titolo Carattere"/>
    <w:basedOn w:val="Carpredefinitoparagrafo"/>
    <w:link w:val="Titolo"/>
    <w:locked/>
    <w:rsid w:val="008241B9"/>
    <w:rPr>
      <w:sz w:val="24"/>
      <w:szCs w:val="24"/>
      <w:lang w:val="it-IT" w:eastAsia="it-IT" w:bidi="ar-SA"/>
    </w:rPr>
  </w:style>
  <w:style w:type="paragraph" w:styleId="Rientrocorpodeltesto2">
    <w:name w:val="Body Text Indent 2"/>
    <w:basedOn w:val="Normale"/>
    <w:link w:val="Rientrocorpodeltesto2Carattere"/>
    <w:rsid w:val="008241B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semiHidden/>
    <w:locked/>
    <w:rsid w:val="008241B9"/>
    <w:rPr>
      <w:rFonts w:ascii="Arial" w:hAnsi="Arial" w:cs="Arial"/>
      <w:sz w:val="22"/>
      <w:szCs w:val="22"/>
      <w:lang w:val="it-IT" w:eastAsia="it-IT" w:bidi="ar-SA"/>
    </w:rPr>
  </w:style>
  <w:style w:type="paragraph" w:styleId="Rientrocorpodeltesto3">
    <w:name w:val="Body Text Indent 3"/>
    <w:basedOn w:val="Normale"/>
    <w:link w:val="Rientrocorpodeltesto3Carattere"/>
    <w:rsid w:val="008241B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semiHidden/>
    <w:locked/>
    <w:rsid w:val="008241B9"/>
    <w:rPr>
      <w:rFonts w:ascii="Arial" w:hAnsi="Arial" w:cs="Arial"/>
      <w:b/>
      <w:bCs/>
      <w:sz w:val="22"/>
      <w:szCs w:val="22"/>
      <w:lang w:val="it-IT" w:eastAsia="en-US" w:bidi="ar-SA"/>
    </w:rPr>
  </w:style>
  <w:style w:type="character" w:styleId="Collegamentoipertestuale">
    <w:name w:val="Hyperlink"/>
    <w:basedOn w:val="Carpredefinitoparagrafo"/>
    <w:rsid w:val="008241B9"/>
    <w:rPr>
      <w:rFonts w:ascii="Arial" w:hAnsi="Arial" w:cs="Arial"/>
      <w:b/>
      <w:bCs/>
      <w:color w:val="auto"/>
      <w:sz w:val="17"/>
      <w:szCs w:val="17"/>
      <w:u w:val="none"/>
      <w:effect w:val="none"/>
    </w:rPr>
  </w:style>
  <w:style w:type="character" w:customStyle="1" w:styleId="norm">
    <w:name w:val="norm"/>
    <w:basedOn w:val="Carpredefinitoparagrafo"/>
    <w:rsid w:val="008241B9"/>
    <w:rPr>
      <w:rFonts w:ascii="Arial" w:hAnsi="Arial" w:cs="Arial"/>
      <w:b/>
      <w:bCs/>
      <w:sz w:val="17"/>
      <w:szCs w:val="17"/>
      <w:u w:val="none"/>
      <w:effect w:val="none"/>
    </w:rPr>
  </w:style>
  <w:style w:type="character" w:styleId="Collegamentovisitato">
    <w:name w:val="FollowedHyperlink"/>
    <w:basedOn w:val="Carpredefinitoparagrafo"/>
    <w:rsid w:val="008241B9"/>
    <w:rPr>
      <w:rFonts w:cs="Times New Roman"/>
      <w:color w:val="800080"/>
      <w:u w:val="single"/>
    </w:rPr>
  </w:style>
  <w:style w:type="paragraph" w:customStyle="1" w:styleId="Titolo20">
    <w:name w:val="Titolo2"/>
    <w:basedOn w:val="Corpodeltesto2"/>
    <w:rsid w:val="008241B9"/>
    <w:pPr>
      <w:widowControl w:val="0"/>
    </w:pPr>
    <w:rPr>
      <w:b/>
      <w:bCs/>
    </w:rPr>
  </w:style>
  <w:style w:type="paragraph" w:customStyle="1" w:styleId="titolo40">
    <w:name w:val="titolo4"/>
    <w:basedOn w:val="Titolo2"/>
    <w:rsid w:val="008241B9"/>
    <w:rPr>
      <w:sz w:val="22"/>
      <w:szCs w:val="22"/>
    </w:rPr>
  </w:style>
  <w:style w:type="paragraph" w:styleId="Testofumetto">
    <w:name w:val="Balloon Text"/>
    <w:basedOn w:val="Normale"/>
    <w:link w:val="TestofumettoCarattere"/>
    <w:semiHidden/>
    <w:rsid w:val="008241B9"/>
    <w:rPr>
      <w:rFonts w:ascii="Tahoma" w:hAnsi="Tahoma" w:cs="Tahoma"/>
      <w:sz w:val="16"/>
      <w:szCs w:val="16"/>
    </w:rPr>
  </w:style>
  <w:style w:type="character" w:customStyle="1" w:styleId="TestofumettoCarattere">
    <w:name w:val="Testo fumetto Carattere"/>
    <w:basedOn w:val="Carpredefinitoparagrafo"/>
    <w:link w:val="Testofumetto"/>
    <w:semiHidden/>
    <w:locked/>
    <w:rsid w:val="008241B9"/>
    <w:rPr>
      <w:rFonts w:ascii="Tahoma" w:hAnsi="Tahoma" w:cs="Tahoma"/>
      <w:sz w:val="16"/>
      <w:szCs w:val="16"/>
      <w:lang w:val="it-IT" w:eastAsia="en-US" w:bidi="ar-SA"/>
    </w:rPr>
  </w:style>
  <w:style w:type="paragraph" w:styleId="Sottotitolo">
    <w:name w:val="Subtitle"/>
    <w:basedOn w:val="Normale"/>
    <w:link w:val="SottotitoloCarattere"/>
    <w:qFormat/>
    <w:rsid w:val="008241B9"/>
    <w:pPr>
      <w:jc w:val="center"/>
    </w:pPr>
    <w:rPr>
      <w:b/>
      <w:lang w:eastAsia="it-IT"/>
    </w:rPr>
  </w:style>
  <w:style w:type="character" w:customStyle="1" w:styleId="SottotitoloCarattere">
    <w:name w:val="Sottotitolo Carattere"/>
    <w:basedOn w:val="Carpredefinitoparagrafo"/>
    <w:link w:val="Sottotitolo"/>
    <w:locked/>
    <w:rsid w:val="008241B9"/>
    <w:rPr>
      <w:b/>
      <w:lang w:val="it-IT" w:eastAsia="it-IT" w:bidi="ar-SA"/>
    </w:rPr>
  </w:style>
  <w:style w:type="paragraph" w:customStyle="1" w:styleId="Paragrafoelenco1">
    <w:name w:val="Paragrafo elenco1"/>
    <w:basedOn w:val="Normale"/>
    <w:rsid w:val="008241B9"/>
    <w:pPr>
      <w:spacing w:after="200" w:line="276" w:lineRule="auto"/>
      <w:ind w:left="720"/>
      <w:contextualSpacing/>
    </w:pPr>
    <w:rPr>
      <w:rFonts w:ascii="Calibri" w:hAnsi="Calibri"/>
      <w:sz w:val="22"/>
      <w:szCs w:val="22"/>
    </w:rPr>
  </w:style>
  <w:style w:type="paragraph" w:styleId="NormaleWeb">
    <w:name w:val="Normal (Web)"/>
    <w:basedOn w:val="Normale"/>
    <w:rsid w:val="008241B9"/>
    <w:pPr>
      <w:spacing w:before="100" w:beforeAutospacing="1" w:after="100" w:afterAutospacing="1"/>
    </w:pPr>
    <w:rPr>
      <w:sz w:val="24"/>
      <w:szCs w:val="24"/>
      <w:lang w:eastAsia="it-IT"/>
    </w:rPr>
  </w:style>
  <w:style w:type="paragraph" w:styleId="Testonotaapidipagina">
    <w:name w:val="footnote text"/>
    <w:basedOn w:val="Normale"/>
    <w:link w:val="TestonotaapidipaginaCarattere"/>
    <w:semiHidden/>
    <w:rsid w:val="008241B9"/>
    <w:rPr>
      <w:lang w:eastAsia="it-IT"/>
    </w:rPr>
  </w:style>
  <w:style w:type="character" w:customStyle="1" w:styleId="TestonotaapidipaginaCarattere">
    <w:name w:val="Testo nota a piè di pagina Carattere"/>
    <w:basedOn w:val="Carpredefinitoparagrafo"/>
    <w:link w:val="Testonotaapidipagina"/>
    <w:semiHidden/>
    <w:locked/>
    <w:rsid w:val="008241B9"/>
    <w:rPr>
      <w:lang w:val="it-IT" w:eastAsia="it-IT" w:bidi="ar-SA"/>
    </w:rPr>
  </w:style>
  <w:style w:type="paragraph" w:styleId="Rientrocorpodeltesto">
    <w:name w:val="Body Text Indent"/>
    <w:basedOn w:val="Normale"/>
    <w:link w:val="RientrocorpodeltestoCarattere"/>
    <w:semiHidden/>
    <w:rsid w:val="008241B9"/>
    <w:pPr>
      <w:spacing w:after="120"/>
      <w:ind w:left="283"/>
    </w:pPr>
  </w:style>
  <w:style w:type="character" w:customStyle="1" w:styleId="RientrocorpodeltestoCarattere">
    <w:name w:val="Rientro corpo del testo Carattere"/>
    <w:basedOn w:val="Carpredefinitoparagrafo"/>
    <w:link w:val="Rientrocorpodeltesto"/>
    <w:semiHidden/>
    <w:locked/>
    <w:rsid w:val="008241B9"/>
    <w:rPr>
      <w:lang w:val="it-IT" w:eastAsia="en-US" w:bidi="ar-SA"/>
    </w:rPr>
  </w:style>
  <w:style w:type="paragraph" w:styleId="Testonormale">
    <w:name w:val="Plain Text"/>
    <w:basedOn w:val="Normale"/>
    <w:link w:val="TestonormaleCarattere"/>
    <w:uiPriority w:val="99"/>
    <w:unhideWhenUsed/>
    <w:rsid w:val="00BA57A5"/>
    <w:rPr>
      <w:rFonts w:ascii="Consolas" w:eastAsia="Calibri" w:hAnsi="Consolas"/>
      <w:sz w:val="21"/>
      <w:szCs w:val="21"/>
    </w:rPr>
  </w:style>
  <w:style w:type="character" w:customStyle="1" w:styleId="TestonormaleCarattere">
    <w:name w:val="Testo normale Carattere"/>
    <w:basedOn w:val="Carpredefinitoparagrafo"/>
    <w:link w:val="Testonormale"/>
    <w:uiPriority w:val="99"/>
    <w:rsid w:val="00BA57A5"/>
    <w:rPr>
      <w:rFonts w:ascii="Consolas" w:eastAsia="Calibri" w:hAnsi="Consolas"/>
      <w:sz w:val="21"/>
      <w:szCs w:val="21"/>
      <w:lang w:eastAsia="en-US"/>
    </w:rPr>
  </w:style>
  <w:style w:type="paragraph" w:customStyle="1" w:styleId="provvr0">
    <w:name w:val="provv_r0"/>
    <w:basedOn w:val="Normale"/>
    <w:rsid w:val="00E417C7"/>
    <w:pPr>
      <w:spacing w:before="100" w:beforeAutospacing="1" w:after="100" w:afterAutospacing="1"/>
    </w:pPr>
    <w:rPr>
      <w:sz w:val="24"/>
      <w:szCs w:val="24"/>
      <w:lang w:eastAsia="it-IT"/>
    </w:rPr>
  </w:style>
  <w:style w:type="character" w:styleId="Rimandonotaapidipagina">
    <w:name w:val="footnote reference"/>
    <w:basedOn w:val="Carpredefinitoparagrafo"/>
    <w:unhideWhenUsed/>
    <w:rsid w:val="00E417C7"/>
    <w:rPr>
      <w:vertAlign w:val="superscript"/>
    </w:rPr>
  </w:style>
  <w:style w:type="character" w:customStyle="1" w:styleId="provvnumart">
    <w:name w:val="provv_numart"/>
    <w:basedOn w:val="Carpredefinitoparagrafo"/>
    <w:rsid w:val="00E417C7"/>
  </w:style>
  <w:style w:type="character" w:customStyle="1" w:styleId="provvrubrica">
    <w:name w:val="provv_rubrica"/>
    <w:basedOn w:val="Carpredefinitoparagrafo"/>
    <w:rsid w:val="00E417C7"/>
  </w:style>
  <w:style w:type="character" w:styleId="Enfasicorsivo">
    <w:name w:val="Emphasis"/>
    <w:basedOn w:val="Carpredefinitoparagrafo"/>
    <w:qFormat/>
    <w:rsid w:val="00D81AED"/>
    <w:rPr>
      <w:i/>
      <w:iCs/>
    </w:rPr>
  </w:style>
  <w:style w:type="paragraph" w:customStyle="1" w:styleId="Default">
    <w:name w:val="Default"/>
    <w:rsid w:val="005F75DD"/>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semiHidden/>
    <w:rsid w:val="007E059E"/>
    <w:rPr>
      <w:sz w:val="16"/>
      <w:szCs w:val="16"/>
    </w:rPr>
  </w:style>
  <w:style w:type="paragraph" w:styleId="Testocommento">
    <w:name w:val="annotation text"/>
    <w:basedOn w:val="Normale"/>
    <w:semiHidden/>
    <w:rsid w:val="007E059E"/>
  </w:style>
  <w:style w:type="paragraph" w:styleId="Soggettocommento">
    <w:name w:val="annotation subject"/>
    <w:basedOn w:val="Testocommento"/>
    <w:next w:val="Testocommento"/>
    <w:semiHidden/>
    <w:rsid w:val="007E059E"/>
    <w:rPr>
      <w:b/>
      <w:bCs/>
    </w:rPr>
  </w:style>
  <w:style w:type="paragraph" w:styleId="Paragrafoelenco">
    <w:name w:val="List Paragraph"/>
    <w:basedOn w:val="Normale"/>
    <w:uiPriority w:val="99"/>
    <w:qFormat/>
    <w:rsid w:val="000B2E98"/>
    <w:pPr>
      <w:ind w:left="720"/>
      <w:contextualSpacing/>
    </w:pPr>
  </w:style>
  <w:style w:type="paragraph" w:styleId="Revisione">
    <w:name w:val="Revision"/>
    <w:hidden/>
    <w:uiPriority w:val="99"/>
    <w:semiHidden/>
    <w:rsid w:val="00400CF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1B9"/>
    <w:rPr>
      <w:lang w:eastAsia="en-US"/>
    </w:rPr>
  </w:style>
  <w:style w:type="paragraph" w:styleId="Titolo1">
    <w:name w:val="heading 1"/>
    <w:aliases w:val="Titolo Capitolo,tit2"/>
    <w:basedOn w:val="Normale"/>
    <w:next w:val="Normale"/>
    <w:link w:val="Titolo1Carattere"/>
    <w:qFormat/>
    <w:rsid w:val="008241B9"/>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qFormat/>
    <w:rsid w:val="008241B9"/>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qFormat/>
    <w:rsid w:val="008241B9"/>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qFormat/>
    <w:rsid w:val="008241B9"/>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241B9"/>
    <w:pPr>
      <w:spacing w:before="240" w:after="60"/>
      <w:jc w:val="both"/>
      <w:outlineLvl w:val="4"/>
    </w:pPr>
    <w:rPr>
      <w:rFonts w:ascii="Arial" w:hAnsi="Arial" w:cs="Arial"/>
      <w:sz w:val="22"/>
      <w:szCs w:val="22"/>
    </w:rPr>
  </w:style>
  <w:style w:type="paragraph" w:styleId="Titolo6">
    <w:name w:val="heading 6"/>
    <w:basedOn w:val="Normale"/>
    <w:next w:val="Normale"/>
    <w:link w:val="Titolo6Carattere"/>
    <w:qFormat/>
    <w:rsid w:val="008241B9"/>
    <w:pPr>
      <w:spacing w:before="240" w:after="60"/>
      <w:jc w:val="both"/>
      <w:outlineLvl w:val="5"/>
    </w:pPr>
    <w:rPr>
      <w:rFonts w:ascii="Arial" w:hAnsi="Arial" w:cs="Arial"/>
      <w:i/>
      <w:iCs/>
      <w:sz w:val="22"/>
      <w:szCs w:val="22"/>
    </w:rPr>
  </w:style>
  <w:style w:type="paragraph" w:styleId="Titolo7">
    <w:name w:val="heading 7"/>
    <w:basedOn w:val="Normale"/>
    <w:link w:val="Titolo7Carattere"/>
    <w:qFormat/>
    <w:rsid w:val="008241B9"/>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qFormat/>
    <w:rsid w:val="008241B9"/>
    <w:pPr>
      <w:spacing w:before="240" w:after="60"/>
      <w:jc w:val="both"/>
      <w:outlineLvl w:val="7"/>
    </w:pPr>
    <w:rPr>
      <w:rFonts w:ascii="Arial" w:hAnsi="Arial" w:cs="Arial"/>
      <w:i/>
      <w:iCs/>
    </w:rPr>
  </w:style>
  <w:style w:type="paragraph" w:styleId="Titolo9">
    <w:name w:val="heading 9"/>
    <w:basedOn w:val="Normale"/>
    <w:next w:val="Normale"/>
    <w:link w:val="Titolo9Carattere"/>
    <w:qFormat/>
    <w:rsid w:val="008241B9"/>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locked/>
    <w:rsid w:val="008241B9"/>
    <w:rPr>
      <w:sz w:val="24"/>
      <w:szCs w:val="24"/>
      <w:lang w:val="it-IT" w:eastAsia="en-US" w:bidi="ar-SA"/>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semiHidden/>
    <w:locked/>
    <w:rsid w:val="008241B9"/>
    <w:rPr>
      <w:rFonts w:ascii="Arial" w:hAnsi="Arial" w:cs="Arial"/>
      <w:b/>
      <w:bCs/>
      <w:sz w:val="24"/>
      <w:szCs w:val="24"/>
      <w:lang w:val="it-IT" w:eastAsia="en-US" w:bidi="ar-SA"/>
    </w:rPr>
  </w:style>
  <w:style w:type="character" w:customStyle="1" w:styleId="Titolo3Carattere">
    <w:name w:val="Titolo 3 Carattere"/>
    <w:aliases w:val="§ Carattere"/>
    <w:basedOn w:val="Carpredefinitoparagrafo"/>
    <w:link w:val="Titolo3"/>
    <w:semiHidden/>
    <w:locked/>
    <w:rsid w:val="008241B9"/>
    <w:rPr>
      <w:rFonts w:ascii="Arial" w:hAnsi="Arial" w:cs="Arial"/>
      <w:b/>
      <w:bCs/>
      <w:i/>
      <w:iCs/>
      <w:sz w:val="22"/>
      <w:szCs w:val="22"/>
      <w:u w:val="single"/>
      <w:lang w:val="it-IT" w:eastAsia="en-US" w:bidi="ar-SA"/>
    </w:rPr>
  </w:style>
  <w:style w:type="character" w:customStyle="1" w:styleId="Titolo4Carattere">
    <w:name w:val="Titolo 4 Carattere"/>
    <w:basedOn w:val="Carpredefinitoparagrafo"/>
    <w:link w:val="Titolo4"/>
    <w:semiHidden/>
    <w:locked/>
    <w:rsid w:val="008241B9"/>
    <w:rPr>
      <w:b/>
      <w:bCs/>
      <w:lang w:val="it-IT" w:eastAsia="en-US" w:bidi="ar-SA"/>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semiHidden/>
    <w:locked/>
    <w:rsid w:val="008241B9"/>
    <w:rPr>
      <w:rFonts w:ascii="Arial" w:hAnsi="Arial" w:cs="Arial"/>
      <w:sz w:val="22"/>
      <w:szCs w:val="22"/>
      <w:lang w:val="it-IT" w:eastAsia="en-US" w:bidi="ar-SA"/>
    </w:rPr>
  </w:style>
  <w:style w:type="character" w:customStyle="1" w:styleId="Titolo6Carattere">
    <w:name w:val="Titolo 6 Carattere"/>
    <w:basedOn w:val="Carpredefinitoparagrafo"/>
    <w:link w:val="Titolo6"/>
    <w:semiHidden/>
    <w:locked/>
    <w:rsid w:val="008241B9"/>
    <w:rPr>
      <w:rFonts w:ascii="Arial" w:hAnsi="Arial" w:cs="Arial"/>
      <w:i/>
      <w:iCs/>
      <w:sz w:val="22"/>
      <w:szCs w:val="22"/>
      <w:lang w:val="it-IT" w:eastAsia="en-US" w:bidi="ar-SA"/>
    </w:rPr>
  </w:style>
  <w:style w:type="character" w:customStyle="1" w:styleId="Titolo7Carattere">
    <w:name w:val="Titolo 7 Carattere"/>
    <w:basedOn w:val="Carpredefinitoparagrafo"/>
    <w:link w:val="Titolo7"/>
    <w:semiHidden/>
    <w:locked/>
    <w:rsid w:val="008241B9"/>
    <w:rPr>
      <w:b/>
      <w:bCs/>
      <w:sz w:val="24"/>
      <w:szCs w:val="24"/>
      <w:u w:val="single"/>
      <w:lang w:val="it-IT" w:eastAsia="it-IT" w:bidi="ar-SA"/>
    </w:rPr>
  </w:style>
  <w:style w:type="character" w:customStyle="1" w:styleId="Titolo8Carattere">
    <w:name w:val="Titolo 8 Carattere"/>
    <w:basedOn w:val="Carpredefinitoparagrafo"/>
    <w:link w:val="Titolo8"/>
    <w:semiHidden/>
    <w:locked/>
    <w:rsid w:val="008241B9"/>
    <w:rPr>
      <w:rFonts w:ascii="Arial" w:hAnsi="Arial" w:cs="Arial"/>
      <w:i/>
      <w:iCs/>
      <w:lang w:val="it-IT" w:eastAsia="en-US" w:bidi="ar-SA"/>
    </w:rPr>
  </w:style>
  <w:style w:type="character" w:customStyle="1" w:styleId="Titolo9Carattere">
    <w:name w:val="Titolo 9 Carattere"/>
    <w:basedOn w:val="Carpredefinitoparagrafo"/>
    <w:link w:val="Titolo9"/>
    <w:semiHidden/>
    <w:locked/>
    <w:rsid w:val="008241B9"/>
    <w:rPr>
      <w:rFonts w:ascii="Arial" w:hAnsi="Arial" w:cs="Arial"/>
      <w:i/>
      <w:iCs/>
      <w:sz w:val="18"/>
      <w:szCs w:val="18"/>
      <w:lang w:val="it-IT" w:eastAsia="en-US" w:bidi="ar-SA"/>
    </w:rPr>
  </w:style>
  <w:style w:type="paragraph" w:styleId="Intestazione">
    <w:name w:val="header"/>
    <w:basedOn w:val="Normale"/>
    <w:link w:val="IntestazioneCarattere"/>
    <w:rsid w:val="008241B9"/>
    <w:pPr>
      <w:tabs>
        <w:tab w:val="center" w:pos="4819"/>
        <w:tab w:val="right" w:pos="9638"/>
      </w:tabs>
    </w:pPr>
  </w:style>
  <w:style w:type="character" w:customStyle="1" w:styleId="IntestazioneCarattere">
    <w:name w:val="Intestazione Carattere"/>
    <w:basedOn w:val="Carpredefinitoparagrafo"/>
    <w:link w:val="Intestazione"/>
    <w:semiHidden/>
    <w:locked/>
    <w:rsid w:val="008241B9"/>
    <w:rPr>
      <w:lang w:val="it-IT" w:eastAsia="en-US" w:bidi="ar-SA"/>
    </w:rPr>
  </w:style>
  <w:style w:type="paragraph" w:styleId="Pidipagina">
    <w:name w:val="footer"/>
    <w:basedOn w:val="Normale"/>
    <w:link w:val="PidipaginaCarattere"/>
    <w:rsid w:val="008241B9"/>
    <w:pPr>
      <w:tabs>
        <w:tab w:val="center" w:pos="4819"/>
        <w:tab w:val="right" w:pos="9638"/>
      </w:tabs>
    </w:pPr>
  </w:style>
  <w:style w:type="character" w:customStyle="1" w:styleId="PidipaginaCarattere">
    <w:name w:val="Piè di pagina Carattere"/>
    <w:basedOn w:val="Carpredefinitoparagrafo"/>
    <w:link w:val="Pidipagina"/>
    <w:semiHidden/>
    <w:locked/>
    <w:rsid w:val="008241B9"/>
    <w:rPr>
      <w:lang w:val="it-IT" w:eastAsia="en-US" w:bidi="ar-SA"/>
    </w:rPr>
  </w:style>
  <w:style w:type="paragraph" w:styleId="Corpodeltesto2">
    <w:name w:val="Body Text 2"/>
    <w:basedOn w:val="Normale"/>
    <w:link w:val="Corpodeltesto2Carattere"/>
    <w:rsid w:val="008241B9"/>
    <w:pPr>
      <w:jc w:val="both"/>
    </w:pPr>
    <w:rPr>
      <w:rFonts w:ascii="Arial" w:hAnsi="Arial" w:cs="Arial"/>
      <w:sz w:val="22"/>
      <w:szCs w:val="22"/>
    </w:rPr>
  </w:style>
  <w:style w:type="character" w:customStyle="1" w:styleId="Corpodeltesto2Carattere">
    <w:name w:val="Corpo del testo 2 Carattere"/>
    <w:basedOn w:val="Carpredefinitoparagrafo"/>
    <w:link w:val="Corpodeltesto2"/>
    <w:locked/>
    <w:rsid w:val="008241B9"/>
    <w:rPr>
      <w:rFonts w:ascii="Arial" w:hAnsi="Arial" w:cs="Arial"/>
      <w:sz w:val="22"/>
      <w:szCs w:val="22"/>
      <w:lang w:val="it-IT" w:eastAsia="en-US" w:bidi="ar-SA"/>
    </w:rPr>
  </w:style>
  <w:style w:type="paragraph" w:styleId="Mappadocumento">
    <w:name w:val="Document Map"/>
    <w:basedOn w:val="Normale"/>
    <w:link w:val="MappadocumentoCarattere"/>
    <w:semiHidden/>
    <w:rsid w:val="008241B9"/>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locked/>
    <w:rsid w:val="008241B9"/>
    <w:rPr>
      <w:rFonts w:ascii="Tahoma" w:hAnsi="Tahoma" w:cs="Tahoma"/>
      <w:lang w:val="it-IT" w:eastAsia="en-US" w:bidi="ar-SA"/>
    </w:rPr>
  </w:style>
  <w:style w:type="character" w:styleId="Numeropagina">
    <w:name w:val="page number"/>
    <w:basedOn w:val="Carpredefinitoparagrafo"/>
    <w:rsid w:val="008241B9"/>
    <w:rPr>
      <w:rFonts w:cs="Times New Roman"/>
    </w:rPr>
  </w:style>
  <w:style w:type="paragraph" w:styleId="Corpotesto">
    <w:name w:val="Body Text"/>
    <w:basedOn w:val="Normale"/>
    <w:link w:val="CorpotestoCarattere"/>
    <w:uiPriority w:val="99"/>
    <w:rsid w:val="008241B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locked/>
    <w:rsid w:val="008241B9"/>
    <w:rPr>
      <w:sz w:val="24"/>
      <w:szCs w:val="24"/>
      <w:lang w:val="it-IT" w:eastAsia="en-US" w:bidi="ar-SA"/>
    </w:rPr>
  </w:style>
  <w:style w:type="paragraph" w:styleId="Corpodeltesto3">
    <w:name w:val="Body Text 3"/>
    <w:basedOn w:val="Normale"/>
    <w:link w:val="Corpodeltesto3Carattere"/>
    <w:rsid w:val="008241B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semiHidden/>
    <w:locked/>
    <w:rsid w:val="008241B9"/>
    <w:rPr>
      <w:sz w:val="24"/>
      <w:szCs w:val="24"/>
      <w:lang w:val="it-IT" w:eastAsia="en-US" w:bidi="ar-SA"/>
    </w:rPr>
  </w:style>
  <w:style w:type="paragraph" w:styleId="Testonotadichiusura">
    <w:name w:val="endnote text"/>
    <w:basedOn w:val="Normale"/>
    <w:link w:val="TestonotadichiusuraCarattere"/>
    <w:semiHidden/>
    <w:rsid w:val="008241B9"/>
  </w:style>
  <w:style w:type="character" w:customStyle="1" w:styleId="TestonotadichiusuraCarattere">
    <w:name w:val="Testo nota di chiusura Carattere"/>
    <w:basedOn w:val="Carpredefinitoparagrafo"/>
    <w:link w:val="Testonotadichiusura"/>
    <w:semiHidden/>
    <w:locked/>
    <w:rsid w:val="008241B9"/>
    <w:rPr>
      <w:lang w:val="it-IT" w:eastAsia="en-US" w:bidi="ar-SA"/>
    </w:rPr>
  </w:style>
  <w:style w:type="paragraph" w:customStyle="1" w:styleId="Oggetto">
    <w:name w:val="Oggetto"/>
    <w:basedOn w:val="Normale"/>
    <w:rsid w:val="008241B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rsid w:val="008241B9"/>
    <w:pPr>
      <w:ind w:left="-426" w:right="283"/>
      <w:jc w:val="both"/>
    </w:pPr>
    <w:rPr>
      <w:rFonts w:ascii="Arial" w:hAnsi="Arial" w:cs="Arial"/>
      <w:sz w:val="24"/>
      <w:szCs w:val="24"/>
      <w:lang w:eastAsia="it-IT"/>
    </w:rPr>
  </w:style>
  <w:style w:type="paragraph" w:customStyle="1" w:styleId="Centrato">
    <w:name w:val="Centrato"/>
    <w:basedOn w:val="Normale"/>
    <w:rsid w:val="008241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rsid w:val="008241B9"/>
    <w:pPr>
      <w:jc w:val="both"/>
    </w:pPr>
    <w:rPr>
      <w:sz w:val="24"/>
      <w:szCs w:val="24"/>
      <w:lang w:eastAsia="en-US"/>
    </w:rPr>
  </w:style>
  <w:style w:type="paragraph" w:customStyle="1" w:styleId="xl24">
    <w:name w:val="xl24"/>
    <w:basedOn w:val="Normale"/>
    <w:rsid w:val="008241B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rsid w:val="008241B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rsid w:val="008241B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rsid w:val="008241B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rsid w:val="008241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rsid w:val="008241B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rsid w:val="008241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rsid w:val="008241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rsid w:val="00824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rsid w:val="00824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rsid w:val="00824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qFormat/>
    <w:rsid w:val="008241B9"/>
    <w:pPr>
      <w:jc w:val="center"/>
    </w:pPr>
    <w:rPr>
      <w:sz w:val="24"/>
      <w:szCs w:val="24"/>
      <w:lang w:eastAsia="it-IT"/>
    </w:rPr>
  </w:style>
  <w:style w:type="character" w:customStyle="1" w:styleId="TitoloCarattere">
    <w:name w:val="Titolo Carattere"/>
    <w:basedOn w:val="Carpredefinitoparagrafo"/>
    <w:link w:val="Titolo"/>
    <w:locked/>
    <w:rsid w:val="008241B9"/>
    <w:rPr>
      <w:sz w:val="24"/>
      <w:szCs w:val="24"/>
      <w:lang w:val="it-IT" w:eastAsia="it-IT" w:bidi="ar-SA"/>
    </w:rPr>
  </w:style>
  <w:style w:type="paragraph" w:styleId="Rientrocorpodeltesto2">
    <w:name w:val="Body Text Indent 2"/>
    <w:basedOn w:val="Normale"/>
    <w:link w:val="Rientrocorpodeltesto2Carattere"/>
    <w:rsid w:val="008241B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semiHidden/>
    <w:locked/>
    <w:rsid w:val="008241B9"/>
    <w:rPr>
      <w:rFonts w:ascii="Arial" w:hAnsi="Arial" w:cs="Arial"/>
      <w:sz w:val="22"/>
      <w:szCs w:val="22"/>
      <w:lang w:val="it-IT" w:eastAsia="it-IT" w:bidi="ar-SA"/>
    </w:rPr>
  </w:style>
  <w:style w:type="paragraph" w:styleId="Rientrocorpodeltesto3">
    <w:name w:val="Body Text Indent 3"/>
    <w:basedOn w:val="Normale"/>
    <w:link w:val="Rientrocorpodeltesto3Carattere"/>
    <w:rsid w:val="008241B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semiHidden/>
    <w:locked/>
    <w:rsid w:val="008241B9"/>
    <w:rPr>
      <w:rFonts w:ascii="Arial" w:hAnsi="Arial" w:cs="Arial"/>
      <w:b/>
      <w:bCs/>
      <w:sz w:val="22"/>
      <w:szCs w:val="22"/>
      <w:lang w:val="it-IT" w:eastAsia="en-US" w:bidi="ar-SA"/>
    </w:rPr>
  </w:style>
  <w:style w:type="character" w:styleId="Collegamentoipertestuale">
    <w:name w:val="Hyperlink"/>
    <w:basedOn w:val="Carpredefinitoparagrafo"/>
    <w:rsid w:val="008241B9"/>
    <w:rPr>
      <w:rFonts w:ascii="Arial" w:hAnsi="Arial" w:cs="Arial"/>
      <w:b/>
      <w:bCs/>
      <w:color w:val="auto"/>
      <w:sz w:val="17"/>
      <w:szCs w:val="17"/>
      <w:u w:val="none"/>
      <w:effect w:val="none"/>
    </w:rPr>
  </w:style>
  <w:style w:type="character" w:customStyle="1" w:styleId="norm">
    <w:name w:val="norm"/>
    <w:basedOn w:val="Carpredefinitoparagrafo"/>
    <w:rsid w:val="008241B9"/>
    <w:rPr>
      <w:rFonts w:ascii="Arial" w:hAnsi="Arial" w:cs="Arial"/>
      <w:b/>
      <w:bCs/>
      <w:sz w:val="17"/>
      <w:szCs w:val="17"/>
      <w:u w:val="none"/>
      <w:effect w:val="none"/>
    </w:rPr>
  </w:style>
  <w:style w:type="character" w:styleId="Collegamentovisitato">
    <w:name w:val="FollowedHyperlink"/>
    <w:basedOn w:val="Carpredefinitoparagrafo"/>
    <w:rsid w:val="008241B9"/>
    <w:rPr>
      <w:rFonts w:cs="Times New Roman"/>
      <w:color w:val="800080"/>
      <w:u w:val="single"/>
    </w:rPr>
  </w:style>
  <w:style w:type="paragraph" w:customStyle="1" w:styleId="Titolo20">
    <w:name w:val="Titolo2"/>
    <w:basedOn w:val="Corpodeltesto2"/>
    <w:rsid w:val="008241B9"/>
    <w:pPr>
      <w:widowControl w:val="0"/>
    </w:pPr>
    <w:rPr>
      <w:b/>
      <w:bCs/>
    </w:rPr>
  </w:style>
  <w:style w:type="paragraph" w:customStyle="1" w:styleId="titolo40">
    <w:name w:val="titolo4"/>
    <w:basedOn w:val="Titolo2"/>
    <w:rsid w:val="008241B9"/>
    <w:rPr>
      <w:sz w:val="22"/>
      <w:szCs w:val="22"/>
    </w:rPr>
  </w:style>
  <w:style w:type="paragraph" w:styleId="Testofumetto">
    <w:name w:val="Balloon Text"/>
    <w:basedOn w:val="Normale"/>
    <w:link w:val="TestofumettoCarattere"/>
    <w:semiHidden/>
    <w:rsid w:val="008241B9"/>
    <w:rPr>
      <w:rFonts w:ascii="Tahoma" w:hAnsi="Tahoma" w:cs="Tahoma"/>
      <w:sz w:val="16"/>
      <w:szCs w:val="16"/>
    </w:rPr>
  </w:style>
  <w:style w:type="character" w:customStyle="1" w:styleId="TestofumettoCarattere">
    <w:name w:val="Testo fumetto Carattere"/>
    <w:basedOn w:val="Carpredefinitoparagrafo"/>
    <w:link w:val="Testofumetto"/>
    <w:semiHidden/>
    <w:locked/>
    <w:rsid w:val="008241B9"/>
    <w:rPr>
      <w:rFonts w:ascii="Tahoma" w:hAnsi="Tahoma" w:cs="Tahoma"/>
      <w:sz w:val="16"/>
      <w:szCs w:val="16"/>
      <w:lang w:val="it-IT" w:eastAsia="en-US" w:bidi="ar-SA"/>
    </w:rPr>
  </w:style>
  <w:style w:type="paragraph" w:styleId="Sottotitolo">
    <w:name w:val="Subtitle"/>
    <w:basedOn w:val="Normale"/>
    <w:link w:val="SottotitoloCarattere"/>
    <w:qFormat/>
    <w:rsid w:val="008241B9"/>
    <w:pPr>
      <w:jc w:val="center"/>
    </w:pPr>
    <w:rPr>
      <w:b/>
      <w:lang w:eastAsia="it-IT"/>
    </w:rPr>
  </w:style>
  <w:style w:type="character" w:customStyle="1" w:styleId="SottotitoloCarattere">
    <w:name w:val="Sottotitolo Carattere"/>
    <w:basedOn w:val="Carpredefinitoparagrafo"/>
    <w:link w:val="Sottotitolo"/>
    <w:locked/>
    <w:rsid w:val="008241B9"/>
    <w:rPr>
      <w:b/>
      <w:lang w:val="it-IT" w:eastAsia="it-IT" w:bidi="ar-SA"/>
    </w:rPr>
  </w:style>
  <w:style w:type="paragraph" w:customStyle="1" w:styleId="Paragrafoelenco1">
    <w:name w:val="Paragrafo elenco1"/>
    <w:basedOn w:val="Normale"/>
    <w:rsid w:val="008241B9"/>
    <w:pPr>
      <w:spacing w:after="200" w:line="276" w:lineRule="auto"/>
      <w:ind w:left="720"/>
      <w:contextualSpacing/>
    </w:pPr>
    <w:rPr>
      <w:rFonts w:ascii="Calibri" w:hAnsi="Calibri"/>
      <w:sz w:val="22"/>
      <w:szCs w:val="22"/>
    </w:rPr>
  </w:style>
  <w:style w:type="paragraph" w:styleId="NormaleWeb">
    <w:name w:val="Normal (Web)"/>
    <w:basedOn w:val="Normale"/>
    <w:rsid w:val="008241B9"/>
    <w:pPr>
      <w:spacing w:before="100" w:beforeAutospacing="1" w:after="100" w:afterAutospacing="1"/>
    </w:pPr>
    <w:rPr>
      <w:sz w:val="24"/>
      <w:szCs w:val="24"/>
      <w:lang w:eastAsia="it-IT"/>
    </w:rPr>
  </w:style>
  <w:style w:type="paragraph" w:styleId="Testonotaapidipagina">
    <w:name w:val="footnote text"/>
    <w:basedOn w:val="Normale"/>
    <w:link w:val="TestonotaapidipaginaCarattere"/>
    <w:semiHidden/>
    <w:rsid w:val="008241B9"/>
    <w:rPr>
      <w:lang w:eastAsia="it-IT"/>
    </w:rPr>
  </w:style>
  <w:style w:type="character" w:customStyle="1" w:styleId="TestonotaapidipaginaCarattere">
    <w:name w:val="Testo nota a piè di pagina Carattere"/>
    <w:basedOn w:val="Carpredefinitoparagrafo"/>
    <w:link w:val="Testonotaapidipagina"/>
    <w:semiHidden/>
    <w:locked/>
    <w:rsid w:val="008241B9"/>
    <w:rPr>
      <w:lang w:val="it-IT" w:eastAsia="it-IT" w:bidi="ar-SA"/>
    </w:rPr>
  </w:style>
  <w:style w:type="paragraph" w:styleId="Rientrocorpodeltesto">
    <w:name w:val="Body Text Indent"/>
    <w:basedOn w:val="Normale"/>
    <w:link w:val="RientrocorpodeltestoCarattere"/>
    <w:semiHidden/>
    <w:rsid w:val="008241B9"/>
    <w:pPr>
      <w:spacing w:after="120"/>
      <w:ind w:left="283"/>
    </w:pPr>
  </w:style>
  <w:style w:type="character" w:customStyle="1" w:styleId="RientrocorpodeltestoCarattere">
    <w:name w:val="Rientro corpo del testo Carattere"/>
    <w:basedOn w:val="Carpredefinitoparagrafo"/>
    <w:link w:val="Rientrocorpodeltesto"/>
    <w:semiHidden/>
    <w:locked/>
    <w:rsid w:val="008241B9"/>
    <w:rPr>
      <w:lang w:val="it-IT" w:eastAsia="en-US" w:bidi="ar-SA"/>
    </w:rPr>
  </w:style>
  <w:style w:type="paragraph" w:styleId="Testonormale">
    <w:name w:val="Plain Text"/>
    <w:basedOn w:val="Normale"/>
    <w:link w:val="TestonormaleCarattere"/>
    <w:uiPriority w:val="99"/>
    <w:unhideWhenUsed/>
    <w:rsid w:val="00BA57A5"/>
    <w:rPr>
      <w:rFonts w:ascii="Consolas" w:eastAsia="Calibri" w:hAnsi="Consolas"/>
      <w:sz w:val="21"/>
      <w:szCs w:val="21"/>
    </w:rPr>
  </w:style>
  <w:style w:type="character" w:customStyle="1" w:styleId="TestonormaleCarattere">
    <w:name w:val="Testo normale Carattere"/>
    <w:basedOn w:val="Carpredefinitoparagrafo"/>
    <w:link w:val="Testonormale"/>
    <w:uiPriority w:val="99"/>
    <w:rsid w:val="00BA57A5"/>
    <w:rPr>
      <w:rFonts w:ascii="Consolas" w:eastAsia="Calibri" w:hAnsi="Consolas"/>
      <w:sz w:val="21"/>
      <w:szCs w:val="21"/>
      <w:lang w:eastAsia="en-US"/>
    </w:rPr>
  </w:style>
  <w:style w:type="paragraph" w:customStyle="1" w:styleId="provvr0">
    <w:name w:val="provv_r0"/>
    <w:basedOn w:val="Normale"/>
    <w:rsid w:val="00E417C7"/>
    <w:pPr>
      <w:spacing w:before="100" w:beforeAutospacing="1" w:after="100" w:afterAutospacing="1"/>
    </w:pPr>
    <w:rPr>
      <w:sz w:val="24"/>
      <w:szCs w:val="24"/>
      <w:lang w:eastAsia="it-IT"/>
    </w:rPr>
  </w:style>
  <w:style w:type="character" w:styleId="Rimandonotaapidipagina">
    <w:name w:val="footnote reference"/>
    <w:basedOn w:val="Carpredefinitoparagrafo"/>
    <w:unhideWhenUsed/>
    <w:rsid w:val="00E417C7"/>
    <w:rPr>
      <w:vertAlign w:val="superscript"/>
    </w:rPr>
  </w:style>
  <w:style w:type="character" w:customStyle="1" w:styleId="provvnumart">
    <w:name w:val="provv_numart"/>
    <w:basedOn w:val="Carpredefinitoparagrafo"/>
    <w:rsid w:val="00E417C7"/>
  </w:style>
  <w:style w:type="character" w:customStyle="1" w:styleId="provvrubrica">
    <w:name w:val="provv_rubrica"/>
    <w:basedOn w:val="Carpredefinitoparagrafo"/>
    <w:rsid w:val="00E417C7"/>
  </w:style>
  <w:style w:type="character" w:styleId="Enfasicorsivo">
    <w:name w:val="Emphasis"/>
    <w:basedOn w:val="Carpredefinitoparagrafo"/>
    <w:qFormat/>
    <w:rsid w:val="00D81AED"/>
    <w:rPr>
      <w:i/>
      <w:iCs/>
    </w:rPr>
  </w:style>
  <w:style w:type="paragraph" w:customStyle="1" w:styleId="Default">
    <w:name w:val="Default"/>
    <w:rsid w:val="005F75DD"/>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semiHidden/>
    <w:rsid w:val="007E059E"/>
    <w:rPr>
      <w:sz w:val="16"/>
      <w:szCs w:val="16"/>
    </w:rPr>
  </w:style>
  <w:style w:type="paragraph" w:styleId="Testocommento">
    <w:name w:val="annotation text"/>
    <w:basedOn w:val="Normale"/>
    <w:semiHidden/>
    <w:rsid w:val="007E059E"/>
  </w:style>
  <w:style w:type="paragraph" w:styleId="Soggettocommento">
    <w:name w:val="annotation subject"/>
    <w:basedOn w:val="Testocommento"/>
    <w:next w:val="Testocommento"/>
    <w:semiHidden/>
    <w:rsid w:val="007E059E"/>
    <w:rPr>
      <w:b/>
      <w:bCs/>
    </w:rPr>
  </w:style>
  <w:style w:type="paragraph" w:styleId="Paragrafoelenco">
    <w:name w:val="List Paragraph"/>
    <w:basedOn w:val="Normale"/>
    <w:uiPriority w:val="99"/>
    <w:qFormat/>
    <w:rsid w:val="000B2E98"/>
    <w:pPr>
      <w:ind w:left="720"/>
      <w:contextualSpacing/>
    </w:pPr>
  </w:style>
  <w:style w:type="paragraph" w:styleId="Revisione">
    <w:name w:val="Revision"/>
    <w:hidden/>
    <w:uiPriority w:val="99"/>
    <w:semiHidden/>
    <w:rsid w:val="00400C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7160">
      <w:bodyDiv w:val="1"/>
      <w:marLeft w:val="0"/>
      <w:marRight w:val="0"/>
      <w:marTop w:val="0"/>
      <w:marBottom w:val="0"/>
      <w:divBdr>
        <w:top w:val="none" w:sz="0" w:space="0" w:color="auto"/>
        <w:left w:val="none" w:sz="0" w:space="0" w:color="auto"/>
        <w:bottom w:val="none" w:sz="0" w:space="0" w:color="auto"/>
        <w:right w:val="none" w:sz="0" w:space="0" w:color="auto"/>
      </w:divBdr>
      <w:divsChild>
        <w:div w:id="1966501139">
          <w:marLeft w:val="0"/>
          <w:marRight w:val="0"/>
          <w:marTop w:val="0"/>
          <w:marBottom w:val="0"/>
          <w:divBdr>
            <w:top w:val="none" w:sz="0" w:space="0" w:color="auto"/>
            <w:left w:val="none" w:sz="0" w:space="0" w:color="auto"/>
            <w:bottom w:val="none" w:sz="0" w:space="0" w:color="auto"/>
            <w:right w:val="none" w:sz="0" w:space="0" w:color="auto"/>
          </w:divBdr>
          <w:divsChild>
            <w:div w:id="66464921">
              <w:marLeft w:val="0"/>
              <w:marRight w:val="0"/>
              <w:marTop w:val="0"/>
              <w:marBottom w:val="0"/>
              <w:divBdr>
                <w:top w:val="none" w:sz="0" w:space="0" w:color="auto"/>
                <w:left w:val="none" w:sz="0" w:space="0" w:color="auto"/>
                <w:bottom w:val="none" w:sz="0" w:space="0" w:color="auto"/>
                <w:right w:val="none" w:sz="0" w:space="0" w:color="auto"/>
              </w:divBdr>
              <w:divsChild>
                <w:div w:id="16362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2816">
      <w:bodyDiv w:val="1"/>
      <w:marLeft w:val="0"/>
      <w:marRight w:val="0"/>
      <w:marTop w:val="0"/>
      <w:marBottom w:val="0"/>
      <w:divBdr>
        <w:top w:val="none" w:sz="0" w:space="0" w:color="auto"/>
        <w:left w:val="none" w:sz="0" w:space="0" w:color="auto"/>
        <w:bottom w:val="none" w:sz="0" w:space="0" w:color="auto"/>
        <w:right w:val="none" w:sz="0" w:space="0" w:color="auto"/>
      </w:divBdr>
      <w:divsChild>
        <w:div w:id="1213275106">
          <w:marLeft w:val="0"/>
          <w:marRight w:val="0"/>
          <w:marTop w:val="0"/>
          <w:marBottom w:val="0"/>
          <w:divBdr>
            <w:top w:val="none" w:sz="0" w:space="0" w:color="auto"/>
            <w:left w:val="none" w:sz="0" w:space="0" w:color="auto"/>
            <w:bottom w:val="none" w:sz="0" w:space="0" w:color="auto"/>
            <w:right w:val="none" w:sz="0" w:space="0" w:color="auto"/>
          </w:divBdr>
          <w:divsChild>
            <w:div w:id="1314797343">
              <w:marLeft w:val="0"/>
              <w:marRight w:val="0"/>
              <w:marTop w:val="0"/>
              <w:marBottom w:val="0"/>
              <w:divBdr>
                <w:top w:val="none" w:sz="0" w:space="0" w:color="auto"/>
                <w:left w:val="none" w:sz="0" w:space="0" w:color="auto"/>
                <w:bottom w:val="none" w:sz="0" w:space="0" w:color="auto"/>
                <w:right w:val="none" w:sz="0" w:space="0" w:color="auto"/>
              </w:divBdr>
              <w:divsChild>
                <w:div w:id="9995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19795">
      <w:bodyDiv w:val="1"/>
      <w:marLeft w:val="0"/>
      <w:marRight w:val="0"/>
      <w:marTop w:val="0"/>
      <w:marBottom w:val="0"/>
      <w:divBdr>
        <w:top w:val="none" w:sz="0" w:space="0" w:color="auto"/>
        <w:left w:val="none" w:sz="0" w:space="0" w:color="auto"/>
        <w:bottom w:val="none" w:sz="0" w:space="0" w:color="auto"/>
        <w:right w:val="none" w:sz="0" w:space="0" w:color="auto"/>
      </w:divBdr>
      <w:divsChild>
        <w:div w:id="269704930">
          <w:marLeft w:val="0"/>
          <w:marRight w:val="0"/>
          <w:marTop w:val="0"/>
          <w:marBottom w:val="0"/>
          <w:divBdr>
            <w:top w:val="none" w:sz="0" w:space="0" w:color="auto"/>
            <w:left w:val="none" w:sz="0" w:space="0" w:color="auto"/>
            <w:bottom w:val="none" w:sz="0" w:space="0" w:color="auto"/>
            <w:right w:val="none" w:sz="0" w:space="0" w:color="auto"/>
          </w:divBdr>
          <w:divsChild>
            <w:div w:id="1813326855">
              <w:marLeft w:val="0"/>
              <w:marRight w:val="0"/>
              <w:marTop w:val="0"/>
              <w:marBottom w:val="0"/>
              <w:divBdr>
                <w:top w:val="none" w:sz="0" w:space="0" w:color="auto"/>
                <w:left w:val="none" w:sz="0" w:space="0" w:color="auto"/>
                <w:bottom w:val="none" w:sz="0" w:space="0" w:color="auto"/>
                <w:right w:val="none" w:sz="0" w:space="0" w:color="auto"/>
              </w:divBdr>
              <w:divsChild>
                <w:div w:id="19859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sexplorer.it/fontinormative/ShowCurrentDocument?IdDocMaster=3948234&amp;IdUnitaDoc=20120608&amp;NVigUnitaDoc=1&amp;IdDatabanks=7&amp;Pagin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2967</Words>
  <Characters>19256</Characters>
  <Application>Microsoft Office Word</Application>
  <DocSecurity>4</DocSecurity>
  <Lines>160</Lines>
  <Paragraphs>44</Paragraphs>
  <ScaleCrop>false</ScaleCrop>
  <HeadingPairs>
    <vt:vector size="2" baseType="variant">
      <vt:variant>
        <vt:lpstr>Titolo</vt:lpstr>
      </vt:variant>
      <vt:variant>
        <vt:i4>1</vt:i4>
      </vt:variant>
    </vt:vector>
  </HeadingPairs>
  <TitlesOfParts>
    <vt:vector size="1" baseType="lpstr">
      <vt:lpstr>AL COMUNE/ALL’UNIONE DEI COMUNI</vt:lpstr>
    </vt:vector>
  </TitlesOfParts>
  <Company>Comune Di Senigallia</Company>
  <LinksUpToDate>false</LinksUpToDate>
  <CharactersWithSpaces>22179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COMUNE/ALL’UNIONE DEI COMUNI</dc:title>
  <dc:creator>Comune di Senigallia</dc:creator>
  <cp:lastModifiedBy>Tiziana Cantelli</cp:lastModifiedBy>
  <cp:revision>2</cp:revision>
  <cp:lastPrinted>2013-11-20T15:31:00Z</cp:lastPrinted>
  <dcterms:created xsi:type="dcterms:W3CDTF">2020-02-05T09:20:00Z</dcterms:created>
  <dcterms:modified xsi:type="dcterms:W3CDTF">2020-02-05T09:20:00Z</dcterms:modified>
</cp:coreProperties>
</file>